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3A2" w:rsidRPr="00F35B30" w:rsidRDefault="006B63A2" w:rsidP="00844C22">
      <w:pPr>
        <w:pStyle w:val="a5"/>
        <w:jc w:val="both"/>
        <w:rPr>
          <w:rFonts w:ascii="Times New Roman" w:hAnsi="Times New Roman" w:cs="Times New Roman"/>
        </w:rPr>
      </w:pPr>
    </w:p>
    <w:tbl>
      <w:tblPr>
        <w:tblStyle w:val="a6"/>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636"/>
      </w:tblGrid>
      <w:tr w:rsidR="00DA5A30" w:rsidTr="00DA5A30">
        <w:tc>
          <w:tcPr>
            <w:tcW w:w="5245" w:type="dxa"/>
          </w:tcPr>
          <w:p w:rsidR="00DA5A30" w:rsidRDefault="00DA5A30" w:rsidP="005D5546">
            <w:pPr>
              <w:pStyle w:val="a5"/>
              <w:jc w:val="both"/>
              <w:rPr>
                <w:rStyle w:val="20"/>
                <w:rFonts w:eastAsiaTheme="minorHAnsi"/>
                <w:color w:val="000000"/>
                <w:sz w:val="22"/>
                <w:szCs w:val="22"/>
                <w:lang w:val="kk-KZ"/>
              </w:rPr>
            </w:pPr>
            <w:r>
              <w:rPr>
                <w:rStyle w:val="20"/>
                <w:rFonts w:eastAsiaTheme="minorHAnsi"/>
                <w:color w:val="000000"/>
                <w:sz w:val="22"/>
                <w:szCs w:val="22"/>
                <w:lang w:val="kk-KZ"/>
              </w:rPr>
              <w:t>«Согласован»</w:t>
            </w:r>
          </w:p>
          <w:p w:rsidR="000B6028" w:rsidRDefault="00DA5A30" w:rsidP="005D5546">
            <w:pPr>
              <w:pStyle w:val="a5"/>
              <w:jc w:val="both"/>
              <w:rPr>
                <w:rStyle w:val="20"/>
                <w:rFonts w:eastAsiaTheme="minorHAnsi"/>
                <w:color w:val="000000"/>
                <w:sz w:val="22"/>
                <w:szCs w:val="22"/>
                <w:lang w:val="kk-KZ"/>
              </w:rPr>
            </w:pPr>
            <w:r>
              <w:rPr>
                <w:rStyle w:val="20"/>
                <w:rFonts w:eastAsiaTheme="minorHAnsi"/>
                <w:color w:val="000000"/>
                <w:sz w:val="22"/>
                <w:szCs w:val="22"/>
                <w:lang w:val="kk-KZ"/>
              </w:rPr>
              <w:t xml:space="preserve">на педагогическом совете колледжа </w:t>
            </w:r>
            <w:r>
              <w:rPr>
                <w:rStyle w:val="20"/>
                <w:rFonts w:eastAsiaTheme="minorHAnsi"/>
                <w:color w:val="000000"/>
                <w:sz w:val="22"/>
                <w:szCs w:val="22"/>
              </w:rPr>
              <w:t>№1</w:t>
            </w:r>
          </w:p>
          <w:p w:rsidR="00DA5A30" w:rsidRPr="000B6028" w:rsidRDefault="00DA5A30" w:rsidP="005D5546">
            <w:pPr>
              <w:pStyle w:val="a5"/>
              <w:jc w:val="both"/>
              <w:rPr>
                <w:rStyle w:val="20"/>
                <w:rFonts w:eastAsiaTheme="minorHAnsi"/>
                <w:color w:val="000000"/>
                <w:sz w:val="22"/>
                <w:szCs w:val="22"/>
              </w:rPr>
            </w:pPr>
            <w:r>
              <w:rPr>
                <w:rStyle w:val="20"/>
                <w:rFonts w:eastAsiaTheme="minorHAnsi"/>
                <w:color w:val="000000"/>
                <w:sz w:val="22"/>
                <w:szCs w:val="22"/>
                <w:lang w:val="kk-KZ"/>
              </w:rPr>
              <w:t xml:space="preserve"> «29» августа 2017 года </w:t>
            </w:r>
          </w:p>
          <w:p w:rsidR="00DA5A30" w:rsidRPr="00DA5A30" w:rsidRDefault="00DA5A30" w:rsidP="005D5546">
            <w:pPr>
              <w:pStyle w:val="a5"/>
              <w:jc w:val="both"/>
              <w:rPr>
                <w:rStyle w:val="20"/>
                <w:rFonts w:eastAsiaTheme="minorHAnsi"/>
                <w:color w:val="000000"/>
                <w:sz w:val="22"/>
                <w:szCs w:val="22"/>
                <w:lang w:val="kk-KZ"/>
              </w:rPr>
            </w:pPr>
          </w:p>
        </w:tc>
        <w:tc>
          <w:tcPr>
            <w:tcW w:w="5636" w:type="dxa"/>
          </w:tcPr>
          <w:p w:rsidR="00DA5A30" w:rsidRDefault="00DA5A30" w:rsidP="00DA5A30">
            <w:pPr>
              <w:pStyle w:val="a5"/>
              <w:tabs>
                <w:tab w:val="left" w:pos="2869"/>
              </w:tabs>
              <w:jc w:val="right"/>
              <w:rPr>
                <w:rStyle w:val="20"/>
                <w:rFonts w:eastAsiaTheme="minorHAnsi"/>
                <w:color w:val="000000"/>
                <w:sz w:val="22"/>
                <w:szCs w:val="22"/>
              </w:rPr>
            </w:pPr>
            <w:r>
              <w:rPr>
                <w:rStyle w:val="20"/>
                <w:rFonts w:eastAsiaTheme="minorHAnsi"/>
                <w:color w:val="000000"/>
                <w:sz w:val="22"/>
                <w:szCs w:val="22"/>
              </w:rPr>
              <w:t>«Утверждаю»</w:t>
            </w:r>
          </w:p>
          <w:p w:rsidR="00DA5A30" w:rsidRDefault="00DA5A30" w:rsidP="00DA5A30">
            <w:pPr>
              <w:pStyle w:val="a5"/>
              <w:tabs>
                <w:tab w:val="left" w:pos="2869"/>
              </w:tabs>
              <w:jc w:val="right"/>
              <w:rPr>
                <w:rStyle w:val="20"/>
                <w:rFonts w:eastAsiaTheme="minorHAnsi"/>
                <w:color w:val="000000"/>
                <w:sz w:val="22"/>
                <w:szCs w:val="22"/>
              </w:rPr>
            </w:pPr>
            <w:r>
              <w:rPr>
                <w:rStyle w:val="20"/>
                <w:rFonts w:eastAsiaTheme="minorHAnsi"/>
                <w:color w:val="000000"/>
                <w:sz w:val="22"/>
                <w:szCs w:val="22"/>
              </w:rPr>
              <w:t>Директор колледжа</w:t>
            </w:r>
          </w:p>
          <w:p w:rsidR="00DA5A30" w:rsidRPr="00DA5A30" w:rsidRDefault="00DA5A30" w:rsidP="00DA5A30">
            <w:pPr>
              <w:pStyle w:val="a5"/>
              <w:tabs>
                <w:tab w:val="left" w:pos="2869"/>
              </w:tabs>
              <w:jc w:val="right"/>
              <w:rPr>
                <w:rStyle w:val="20"/>
                <w:rFonts w:eastAsiaTheme="minorHAnsi"/>
                <w:color w:val="000000"/>
                <w:sz w:val="22"/>
                <w:szCs w:val="22"/>
                <w:lang w:val="kk-KZ"/>
              </w:rPr>
            </w:pPr>
            <w:r>
              <w:rPr>
                <w:rStyle w:val="20"/>
                <w:rFonts w:eastAsiaTheme="minorHAnsi"/>
                <w:color w:val="000000"/>
                <w:sz w:val="22"/>
                <w:szCs w:val="22"/>
              </w:rPr>
              <w:t>________________ А.М. Жан</w:t>
            </w:r>
            <w:r>
              <w:rPr>
                <w:rStyle w:val="20"/>
                <w:rFonts w:eastAsiaTheme="minorHAnsi"/>
                <w:color w:val="000000"/>
                <w:sz w:val="22"/>
                <w:szCs w:val="22"/>
                <w:lang w:val="kk-KZ"/>
              </w:rPr>
              <w:t>қал</w:t>
            </w:r>
          </w:p>
        </w:tc>
      </w:tr>
    </w:tbl>
    <w:p w:rsidR="00844C22" w:rsidRPr="00F35B30" w:rsidRDefault="006B63A2" w:rsidP="00844C22">
      <w:pPr>
        <w:pStyle w:val="a5"/>
        <w:jc w:val="center"/>
        <w:rPr>
          <w:rStyle w:val="1"/>
          <w:color w:val="000000"/>
          <w:sz w:val="22"/>
          <w:szCs w:val="22"/>
        </w:rPr>
      </w:pPr>
      <w:bookmarkStart w:id="0" w:name="bookmark0"/>
      <w:r w:rsidRPr="00F35B30">
        <w:rPr>
          <w:rStyle w:val="1"/>
          <w:bCs w:val="0"/>
          <w:color w:val="000000"/>
          <w:sz w:val="22"/>
          <w:szCs w:val="22"/>
        </w:rPr>
        <w:t>ПРАВИЛА</w:t>
      </w:r>
    </w:p>
    <w:p w:rsidR="006B63A2" w:rsidRPr="00F35B30" w:rsidRDefault="006B63A2" w:rsidP="00844C22">
      <w:pPr>
        <w:pStyle w:val="a5"/>
        <w:jc w:val="center"/>
        <w:rPr>
          <w:rFonts w:ascii="Times New Roman" w:hAnsi="Times New Roman" w:cs="Times New Roman"/>
          <w:b/>
        </w:rPr>
      </w:pPr>
      <w:r w:rsidRPr="00F35B30">
        <w:rPr>
          <w:rStyle w:val="1"/>
          <w:bCs w:val="0"/>
          <w:color w:val="000000"/>
          <w:sz w:val="22"/>
          <w:szCs w:val="22"/>
        </w:rPr>
        <w:t>Внутреннего распорядка ТОО «</w:t>
      </w:r>
      <w:proofErr w:type="spellStart"/>
      <w:r w:rsidRPr="00F35B30">
        <w:rPr>
          <w:rStyle w:val="1"/>
          <w:bCs w:val="0"/>
          <w:color w:val="000000"/>
          <w:sz w:val="22"/>
          <w:szCs w:val="22"/>
        </w:rPr>
        <w:t>Ленгерский</w:t>
      </w:r>
      <w:proofErr w:type="spellEnd"/>
      <w:r w:rsidRPr="00F35B30">
        <w:rPr>
          <w:rStyle w:val="1"/>
          <w:bCs w:val="0"/>
          <w:color w:val="000000"/>
          <w:sz w:val="22"/>
          <w:szCs w:val="22"/>
        </w:rPr>
        <w:t xml:space="preserve"> медицинский колледж </w:t>
      </w:r>
      <w:proofErr w:type="spellStart"/>
      <w:r w:rsidRPr="00F35B30">
        <w:rPr>
          <w:rStyle w:val="1"/>
          <w:bCs w:val="0"/>
          <w:color w:val="000000"/>
          <w:sz w:val="22"/>
          <w:szCs w:val="22"/>
        </w:rPr>
        <w:t>Мей</w:t>
      </w:r>
      <w:proofErr w:type="spellEnd"/>
      <w:r w:rsidRPr="00F35B30">
        <w:rPr>
          <w:rStyle w:val="1"/>
          <w:bCs w:val="0"/>
          <w:color w:val="000000"/>
          <w:sz w:val="22"/>
          <w:szCs w:val="22"/>
          <w:lang w:val="kk-KZ"/>
        </w:rPr>
        <w:t>і</w:t>
      </w:r>
      <w:proofErr w:type="spellStart"/>
      <w:r w:rsidRPr="00F35B30">
        <w:rPr>
          <w:rStyle w:val="1"/>
          <w:bCs w:val="0"/>
          <w:color w:val="000000"/>
          <w:sz w:val="22"/>
          <w:szCs w:val="22"/>
        </w:rPr>
        <w:t>р-Бейс</w:t>
      </w:r>
      <w:proofErr w:type="spellEnd"/>
      <w:r w:rsidRPr="00F35B30">
        <w:rPr>
          <w:rStyle w:val="1"/>
          <w:bCs w:val="0"/>
          <w:color w:val="000000"/>
          <w:sz w:val="22"/>
          <w:szCs w:val="22"/>
        </w:rPr>
        <w:t>»</w:t>
      </w:r>
      <w:bookmarkEnd w:id="0"/>
    </w:p>
    <w:p w:rsidR="006B63A2" w:rsidRPr="00F35B30" w:rsidRDefault="006B63A2" w:rsidP="00844C22">
      <w:pPr>
        <w:pStyle w:val="a5"/>
        <w:jc w:val="center"/>
        <w:rPr>
          <w:rFonts w:ascii="Times New Roman" w:hAnsi="Times New Roman" w:cs="Times New Roman"/>
        </w:rPr>
      </w:pPr>
      <w:bookmarkStart w:id="1" w:name="bookmark1"/>
      <w:r w:rsidRPr="00F35B30">
        <w:rPr>
          <w:rStyle w:val="21"/>
          <w:b/>
          <w:color w:val="000000"/>
          <w:sz w:val="22"/>
          <w:szCs w:val="22"/>
        </w:rPr>
        <w:t>1.ОБЩИЕ ПОЛОЖЕНИЯ</w:t>
      </w:r>
      <w:bookmarkEnd w:id="1"/>
    </w:p>
    <w:p w:rsidR="006B63A2" w:rsidRPr="00F35B30" w:rsidRDefault="006B63A2" w:rsidP="00844C22">
      <w:pPr>
        <w:pStyle w:val="a5"/>
        <w:jc w:val="both"/>
        <w:rPr>
          <w:rFonts w:ascii="Times New Roman" w:hAnsi="Times New Roman" w:cs="Times New Roman"/>
        </w:rPr>
      </w:pPr>
      <w:r w:rsidRPr="00F35B30">
        <w:rPr>
          <w:rFonts w:ascii="Times New Roman" w:hAnsi="Times New Roman" w:cs="Times New Roman"/>
        </w:rPr>
        <w:t>1.1</w:t>
      </w:r>
      <w:r w:rsidR="00844C22" w:rsidRPr="00F35B30">
        <w:rPr>
          <w:rFonts w:ascii="Times New Roman" w:hAnsi="Times New Roman" w:cs="Times New Roman"/>
        </w:rPr>
        <w:t xml:space="preserve">. </w:t>
      </w:r>
      <w:proofErr w:type="gramStart"/>
      <w:r w:rsidRPr="00F35B30">
        <w:rPr>
          <w:rFonts w:ascii="Times New Roman" w:hAnsi="Times New Roman" w:cs="Times New Roman"/>
        </w:rPr>
        <w:t xml:space="preserve">Настоящее правила внутреннего распорядка разработаны на основании </w:t>
      </w:r>
      <w:r w:rsidR="0008173D">
        <w:rPr>
          <w:rFonts w:ascii="Times New Roman" w:hAnsi="Times New Roman" w:cs="Times New Roman"/>
        </w:rPr>
        <w:t>закон</w:t>
      </w:r>
      <w:r w:rsidR="0008173D">
        <w:rPr>
          <w:rFonts w:ascii="Times New Roman" w:hAnsi="Times New Roman" w:cs="Times New Roman"/>
          <w:lang w:val="kk-KZ"/>
        </w:rPr>
        <w:t>а</w:t>
      </w:r>
      <w:r w:rsidR="0008173D">
        <w:rPr>
          <w:rFonts w:ascii="Times New Roman" w:hAnsi="Times New Roman" w:cs="Times New Roman"/>
        </w:rPr>
        <w:t xml:space="preserve"> «Об образовании» в РК от 27.07.2007 года №319-</w:t>
      </w:r>
      <w:r w:rsidR="0008173D">
        <w:rPr>
          <w:rFonts w:ascii="Times New Roman" w:hAnsi="Times New Roman" w:cs="Times New Roman"/>
          <w:lang w:val="kk-KZ"/>
        </w:rPr>
        <w:t>ІІ</w:t>
      </w:r>
      <w:r w:rsidR="0008173D">
        <w:rPr>
          <w:rFonts w:ascii="Times New Roman" w:hAnsi="Times New Roman" w:cs="Times New Roman"/>
        </w:rPr>
        <w:t xml:space="preserve">, Устава ТОО ЛМК </w:t>
      </w:r>
      <w:r w:rsidR="0008173D" w:rsidRPr="00F35B30">
        <w:rPr>
          <w:rFonts w:ascii="Times New Roman" w:hAnsi="Times New Roman" w:cs="Times New Roman"/>
        </w:rPr>
        <w:t>«</w:t>
      </w:r>
      <w:proofErr w:type="spellStart"/>
      <w:r w:rsidR="0008173D" w:rsidRPr="00F35B30">
        <w:rPr>
          <w:rFonts w:ascii="Times New Roman" w:hAnsi="Times New Roman" w:cs="Times New Roman"/>
        </w:rPr>
        <w:t>Мейр-Бейс</w:t>
      </w:r>
      <w:proofErr w:type="spellEnd"/>
      <w:r w:rsidR="0008173D" w:rsidRPr="00F35B30">
        <w:rPr>
          <w:rFonts w:ascii="Times New Roman" w:hAnsi="Times New Roman" w:cs="Times New Roman"/>
        </w:rPr>
        <w:t>»</w:t>
      </w:r>
      <w:r w:rsidR="0008173D">
        <w:rPr>
          <w:rFonts w:ascii="Times New Roman" w:hAnsi="Times New Roman" w:cs="Times New Roman"/>
        </w:rPr>
        <w:t xml:space="preserve"> и других</w:t>
      </w:r>
      <w:r w:rsidR="0008173D" w:rsidRPr="00F35B30">
        <w:rPr>
          <w:rFonts w:ascii="Times New Roman" w:hAnsi="Times New Roman" w:cs="Times New Roman"/>
        </w:rPr>
        <w:t xml:space="preserve"> </w:t>
      </w:r>
      <w:r w:rsidR="0008173D">
        <w:rPr>
          <w:rFonts w:ascii="Times New Roman" w:hAnsi="Times New Roman" w:cs="Times New Roman"/>
          <w:lang w:val="kk-KZ"/>
        </w:rPr>
        <w:t xml:space="preserve"> </w:t>
      </w:r>
      <w:proofErr w:type="spellStart"/>
      <w:r w:rsidR="0008173D" w:rsidRPr="00F35B30">
        <w:rPr>
          <w:rFonts w:ascii="Times New Roman" w:hAnsi="Times New Roman" w:cs="Times New Roman"/>
        </w:rPr>
        <w:t>действующ</w:t>
      </w:r>
      <w:proofErr w:type="spellEnd"/>
      <w:r w:rsidR="0008173D">
        <w:rPr>
          <w:rFonts w:ascii="Times New Roman" w:hAnsi="Times New Roman" w:cs="Times New Roman"/>
          <w:lang w:val="kk-KZ"/>
        </w:rPr>
        <w:t>их</w:t>
      </w:r>
      <w:r w:rsidR="0008173D" w:rsidRPr="00F35B30">
        <w:rPr>
          <w:rFonts w:ascii="Times New Roman" w:hAnsi="Times New Roman" w:cs="Times New Roman"/>
        </w:rPr>
        <w:t xml:space="preserve"> законодательств Республики Казахстан,</w:t>
      </w:r>
      <w:r w:rsidR="0008173D">
        <w:rPr>
          <w:rFonts w:ascii="Times New Roman" w:hAnsi="Times New Roman" w:cs="Times New Roman"/>
        </w:rPr>
        <w:t xml:space="preserve"> </w:t>
      </w:r>
      <w:r w:rsidRPr="00F35B30">
        <w:rPr>
          <w:rFonts w:ascii="Times New Roman" w:hAnsi="Times New Roman" w:cs="Times New Roman"/>
        </w:rPr>
        <w:t xml:space="preserve">имеют целью регулирование трудовых </w:t>
      </w:r>
      <w:r w:rsidR="00844C22" w:rsidRPr="00F35B30">
        <w:rPr>
          <w:rFonts w:ascii="Times New Roman" w:hAnsi="Times New Roman" w:cs="Times New Roman"/>
        </w:rPr>
        <w:t>отношении</w:t>
      </w:r>
      <w:r w:rsidRPr="00F35B30">
        <w:rPr>
          <w:rFonts w:ascii="Times New Roman" w:hAnsi="Times New Roman" w:cs="Times New Roman"/>
        </w:rPr>
        <w:t xml:space="preserve"> внутри «</w:t>
      </w:r>
      <w:proofErr w:type="spellStart"/>
      <w:r w:rsidRPr="00F35B30">
        <w:rPr>
          <w:rFonts w:ascii="Times New Roman" w:hAnsi="Times New Roman" w:cs="Times New Roman"/>
        </w:rPr>
        <w:t>Ленгерского</w:t>
      </w:r>
      <w:proofErr w:type="spellEnd"/>
      <w:r w:rsidRPr="00F35B30">
        <w:rPr>
          <w:rFonts w:ascii="Times New Roman" w:hAnsi="Times New Roman" w:cs="Times New Roman"/>
        </w:rPr>
        <w:t xml:space="preserve"> медицинского колледжа «</w:t>
      </w:r>
      <w:proofErr w:type="spellStart"/>
      <w:r w:rsidRPr="00F35B30">
        <w:rPr>
          <w:rFonts w:ascii="Times New Roman" w:hAnsi="Times New Roman" w:cs="Times New Roman"/>
        </w:rPr>
        <w:t>Мейр-Бейс</w:t>
      </w:r>
      <w:proofErr w:type="spellEnd"/>
      <w:r w:rsidRPr="00F35B30">
        <w:rPr>
          <w:rFonts w:ascii="Times New Roman" w:hAnsi="Times New Roman" w:cs="Times New Roman"/>
        </w:rPr>
        <w:t>» установление трудового и учебного процесса и рациональное использование рабочего учебного времени.</w:t>
      </w:r>
      <w:proofErr w:type="gramEnd"/>
    </w:p>
    <w:p w:rsidR="006B63A2" w:rsidRPr="00F35B30" w:rsidRDefault="006B63A2" w:rsidP="00844C22">
      <w:pPr>
        <w:pStyle w:val="a5"/>
        <w:jc w:val="both"/>
        <w:rPr>
          <w:rFonts w:ascii="Times New Roman" w:hAnsi="Times New Roman" w:cs="Times New Roman"/>
        </w:rPr>
      </w:pPr>
      <w:r w:rsidRPr="00F35B30">
        <w:rPr>
          <w:rFonts w:ascii="Times New Roman" w:hAnsi="Times New Roman" w:cs="Times New Roman"/>
        </w:rPr>
        <w:t>1.2.</w:t>
      </w:r>
      <w:r w:rsidR="00844C22" w:rsidRPr="00F35B30">
        <w:rPr>
          <w:rFonts w:ascii="Times New Roman" w:hAnsi="Times New Roman" w:cs="Times New Roman"/>
        </w:rPr>
        <w:t xml:space="preserve"> </w:t>
      </w:r>
      <w:r w:rsidRPr="00F35B30">
        <w:rPr>
          <w:rFonts w:ascii="Times New Roman" w:hAnsi="Times New Roman" w:cs="Times New Roman"/>
        </w:rPr>
        <w:t xml:space="preserve">Трудовая и учебная </w:t>
      </w:r>
      <w:r w:rsidR="00844C22" w:rsidRPr="00F35B30">
        <w:rPr>
          <w:rFonts w:ascii="Times New Roman" w:hAnsi="Times New Roman" w:cs="Times New Roman"/>
        </w:rPr>
        <w:t>дисциплина</w:t>
      </w:r>
      <w:r w:rsidRPr="00F35B30">
        <w:rPr>
          <w:rFonts w:ascii="Times New Roman" w:hAnsi="Times New Roman" w:cs="Times New Roman"/>
        </w:rPr>
        <w:t xml:space="preserve"> колледжа</w:t>
      </w:r>
      <w:r w:rsidR="00844C22" w:rsidRPr="00F35B30">
        <w:rPr>
          <w:rFonts w:ascii="Times New Roman" w:hAnsi="Times New Roman" w:cs="Times New Roman"/>
        </w:rPr>
        <w:t xml:space="preserve"> основывается на сознательном и </w:t>
      </w:r>
      <w:r w:rsidRPr="00F35B30">
        <w:rPr>
          <w:rFonts w:ascii="Times New Roman" w:hAnsi="Times New Roman" w:cs="Times New Roman"/>
        </w:rPr>
        <w:t>добросовестном</w:t>
      </w:r>
      <w:r w:rsidR="00844C22" w:rsidRPr="00F35B30">
        <w:rPr>
          <w:rFonts w:ascii="Times New Roman" w:hAnsi="Times New Roman" w:cs="Times New Roman"/>
        </w:rPr>
        <w:t xml:space="preserve"> </w:t>
      </w:r>
      <w:r w:rsidRPr="00F35B30">
        <w:rPr>
          <w:rFonts w:ascii="Times New Roman" w:hAnsi="Times New Roman" w:cs="Times New Roman"/>
        </w:rPr>
        <w:t>выполнении</w:t>
      </w:r>
      <w:r w:rsidR="00844C22" w:rsidRPr="00F35B30">
        <w:rPr>
          <w:rFonts w:ascii="Times New Roman" w:hAnsi="Times New Roman" w:cs="Times New Roman"/>
        </w:rPr>
        <w:t xml:space="preserve"> преподавательским </w:t>
      </w:r>
      <w:r w:rsidRPr="00F35B30">
        <w:rPr>
          <w:rFonts w:ascii="Times New Roman" w:hAnsi="Times New Roman" w:cs="Times New Roman"/>
        </w:rPr>
        <w:t>составом</w:t>
      </w:r>
      <w:r w:rsidR="00844C22" w:rsidRPr="00F35B30">
        <w:rPr>
          <w:rFonts w:ascii="Times New Roman" w:hAnsi="Times New Roman" w:cs="Times New Roman"/>
        </w:rPr>
        <w:t xml:space="preserve">, </w:t>
      </w:r>
      <w:r w:rsidRPr="00F35B30">
        <w:rPr>
          <w:rFonts w:ascii="Times New Roman" w:hAnsi="Times New Roman" w:cs="Times New Roman"/>
        </w:rPr>
        <w:t>служащими,</w:t>
      </w:r>
      <w:r w:rsidR="00844C22" w:rsidRPr="00F35B30">
        <w:rPr>
          <w:rFonts w:ascii="Times New Roman" w:hAnsi="Times New Roman" w:cs="Times New Roman"/>
        </w:rPr>
        <w:t xml:space="preserve"> </w:t>
      </w:r>
      <w:r w:rsidRPr="00F35B30">
        <w:rPr>
          <w:rFonts w:ascii="Times New Roman" w:hAnsi="Times New Roman" w:cs="Times New Roman"/>
        </w:rPr>
        <w:t>работниками,</w:t>
      </w:r>
      <w:r w:rsidR="00844C22" w:rsidRPr="00F35B30">
        <w:rPr>
          <w:rFonts w:ascii="Times New Roman" w:hAnsi="Times New Roman" w:cs="Times New Roman"/>
        </w:rPr>
        <w:t xml:space="preserve"> </w:t>
      </w:r>
      <w:r w:rsidRPr="00F35B30">
        <w:rPr>
          <w:rFonts w:ascii="Times New Roman" w:hAnsi="Times New Roman" w:cs="Times New Roman"/>
        </w:rPr>
        <w:t>студентами своих трудовых и учебных обязанностей и являются необходимым услови</w:t>
      </w:r>
      <w:r w:rsidR="00844C22" w:rsidRPr="00F35B30">
        <w:rPr>
          <w:rFonts w:ascii="Times New Roman" w:hAnsi="Times New Roman" w:cs="Times New Roman"/>
        </w:rPr>
        <w:t>ем</w:t>
      </w:r>
      <w:r w:rsidRPr="00F35B30">
        <w:rPr>
          <w:rFonts w:ascii="Times New Roman" w:hAnsi="Times New Roman" w:cs="Times New Roman"/>
        </w:rPr>
        <w:t xml:space="preserve"> повышения эффективности труда и качества обучения.</w:t>
      </w:r>
    </w:p>
    <w:p w:rsidR="006B63A2" w:rsidRPr="00F35B30" w:rsidRDefault="00844C22" w:rsidP="00844C22">
      <w:pPr>
        <w:pStyle w:val="a5"/>
        <w:jc w:val="both"/>
        <w:rPr>
          <w:rFonts w:ascii="Times New Roman" w:hAnsi="Times New Roman" w:cs="Times New Roman"/>
        </w:rPr>
      </w:pPr>
      <w:r w:rsidRPr="00F35B30">
        <w:rPr>
          <w:rFonts w:ascii="Times New Roman" w:hAnsi="Times New Roman" w:cs="Times New Roman"/>
        </w:rPr>
        <w:t xml:space="preserve">1.3. </w:t>
      </w:r>
      <w:r w:rsidR="006B63A2" w:rsidRPr="00F35B30">
        <w:rPr>
          <w:rFonts w:ascii="Times New Roman" w:hAnsi="Times New Roman" w:cs="Times New Roman"/>
        </w:rPr>
        <w:t>Настоящее</w:t>
      </w:r>
      <w:r w:rsidR="00C27BB1" w:rsidRPr="00F35B30">
        <w:rPr>
          <w:rFonts w:ascii="Times New Roman" w:hAnsi="Times New Roman" w:cs="Times New Roman"/>
        </w:rPr>
        <w:t xml:space="preserve"> </w:t>
      </w:r>
      <w:r w:rsidR="006B63A2" w:rsidRPr="00F35B30">
        <w:rPr>
          <w:rFonts w:ascii="Times New Roman" w:hAnsi="Times New Roman" w:cs="Times New Roman"/>
        </w:rPr>
        <w:t>Правил</w:t>
      </w:r>
      <w:r w:rsidR="00C27BB1" w:rsidRPr="00F35B30">
        <w:rPr>
          <w:rFonts w:ascii="Times New Roman" w:hAnsi="Times New Roman" w:cs="Times New Roman"/>
        </w:rPr>
        <w:t>о</w:t>
      </w:r>
      <w:r w:rsidR="006B63A2" w:rsidRPr="00F35B30">
        <w:rPr>
          <w:rFonts w:ascii="Times New Roman" w:hAnsi="Times New Roman" w:cs="Times New Roman"/>
        </w:rPr>
        <w:t xml:space="preserve"> явля</w:t>
      </w:r>
      <w:r w:rsidR="00C27BB1" w:rsidRPr="00F35B30">
        <w:rPr>
          <w:rFonts w:ascii="Times New Roman" w:hAnsi="Times New Roman" w:cs="Times New Roman"/>
        </w:rPr>
        <w:t>е</w:t>
      </w:r>
      <w:r w:rsidR="006B63A2" w:rsidRPr="00F35B30">
        <w:rPr>
          <w:rFonts w:ascii="Times New Roman" w:hAnsi="Times New Roman" w:cs="Times New Roman"/>
        </w:rPr>
        <w:t>тся обязательными для исполнения всеми работниками и учащимися колледжа.</w:t>
      </w:r>
    </w:p>
    <w:p w:rsidR="006B63A2" w:rsidRPr="00F35B30" w:rsidRDefault="00A8766E" w:rsidP="00844C22">
      <w:pPr>
        <w:pStyle w:val="a5"/>
        <w:jc w:val="both"/>
        <w:rPr>
          <w:rFonts w:ascii="Times New Roman" w:hAnsi="Times New Roman" w:cs="Times New Roman"/>
        </w:rPr>
      </w:pPr>
      <w:r w:rsidRPr="00F35B30">
        <w:rPr>
          <w:rFonts w:ascii="Times New Roman" w:hAnsi="Times New Roman" w:cs="Times New Roman"/>
        </w:rPr>
        <w:t xml:space="preserve">1.4. </w:t>
      </w:r>
      <w:r w:rsidR="006B63A2" w:rsidRPr="00F35B30">
        <w:rPr>
          <w:rFonts w:ascii="Times New Roman" w:hAnsi="Times New Roman" w:cs="Times New Roman"/>
        </w:rPr>
        <w:t>Колледж</w:t>
      </w:r>
      <w:r w:rsidR="006B63A2" w:rsidRPr="00F35B30">
        <w:rPr>
          <w:rFonts w:ascii="Times New Roman" w:hAnsi="Times New Roman" w:cs="Times New Roman"/>
        </w:rPr>
        <w:tab/>
        <w:t xml:space="preserve">обеспечивает подготовку высококвалифицированных кадров для учреждений здравоохранения </w:t>
      </w:r>
      <w:proofErr w:type="spellStart"/>
      <w:r w:rsidR="006B63A2" w:rsidRPr="00F35B30">
        <w:rPr>
          <w:rFonts w:ascii="Times New Roman" w:hAnsi="Times New Roman" w:cs="Times New Roman"/>
        </w:rPr>
        <w:t>Толебийского</w:t>
      </w:r>
      <w:proofErr w:type="spellEnd"/>
      <w:r w:rsidR="006B63A2" w:rsidRPr="00F35B30">
        <w:rPr>
          <w:rFonts w:ascii="Times New Roman" w:hAnsi="Times New Roman" w:cs="Times New Roman"/>
        </w:rPr>
        <w:t xml:space="preserve"> района,</w:t>
      </w:r>
      <w:r w:rsidRPr="00F35B30">
        <w:rPr>
          <w:rFonts w:ascii="Times New Roman" w:hAnsi="Times New Roman" w:cs="Times New Roman"/>
        </w:rPr>
        <w:t xml:space="preserve"> </w:t>
      </w:r>
      <w:r w:rsidR="006B63A2" w:rsidRPr="00F35B30">
        <w:rPr>
          <w:rFonts w:ascii="Times New Roman" w:hAnsi="Times New Roman" w:cs="Times New Roman"/>
        </w:rPr>
        <w:t xml:space="preserve">Южно-Казахстанской области и </w:t>
      </w:r>
      <w:r w:rsidRPr="00F35B30">
        <w:rPr>
          <w:rFonts w:ascii="Times New Roman" w:hAnsi="Times New Roman" w:cs="Times New Roman"/>
        </w:rPr>
        <w:t xml:space="preserve">Республики </w:t>
      </w:r>
      <w:r w:rsidR="006B63A2" w:rsidRPr="00F35B30">
        <w:rPr>
          <w:rFonts w:ascii="Times New Roman" w:hAnsi="Times New Roman" w:cs="Times New Roman"/>
        </w:rPr>
        <w:t>Казахстан в целом по специальностям и в сроки,</w:t>
      </w:r>
      <w:r w:rsidRPr="00F35B30">
        <w:rPr>
          <w:rFonts w:ascii="Times New Roman" w:hAnsi="Times New Roman" w:cs="Times New Roman"/>
        </w:rPr>
        <w:t xml:space="preserve"> </w:t>
      </w:r>
      <w:r w:rsidR="006B63A2" w:rsidRPr="00F35B30">
        <w:rPr>
          <w:rFonts w:ascii="Times New Roman" w:hAnsi="Times New Roman" w:cs="Times New Roman"/>
        </w:rPr>
        <w:t>установленные учебным планом.</w:t>
      </w:r>
    </w:p>
    <w:p w:rsidR="006B63A2" w:rsidRPr="00F35B30" w:rsidRDefault="00A8766E" w:rsidP="00844C22">
      <w:pPr>
        <w:pStyle w:val="a5"/>
        <w:jc w:val="both"/>
        <w:rPr>
          <w:rFonts w:ascii="Times New Roman" w:hAnsi="Times New Roman" w:cs="Times New Roman"/>
        </w:rPr>
      </w:pPr>
      <w:r w:rsidRPr="00F35B30">
        <w:rPr>
          <w:rFonts w:ascii="Times New Roman" w:hAnsi="Times New Roman" w:cs="Times New Roman"/>
        </w:rPr>
        <w:t xml:space="preserve">1.5. </w:t>
      </w:r>
      <w:r w:rsidR="006B63A2" w:rsidRPr="00F35B30">
        <w:rPr>
          <w:rFonts w:ascii="Times New Roman" w:hAnsi="Times New Roman" w:cs="Times New Roman"/>
        </w:rPr>
        <w:t>В</w:t>
      </w:r>
      <w:r w:rsidRPr="00F35B30">
        <w:rPr>
          <w:rFonts w:ascii="Times New Roman" w:hAnsi="Times New Roman" w:cs="Times New Roman"/>
        </w:rPr>
        <w:t xml:space="preserve"> </w:t>
      </w:r>
      <w:r w:rsidR="006B63A2" w:rsidRPr="00F35B30">
        <w:rPr>
          <w:rFonts w:ascii="Times New Roman" w:hAnsi="Times New Roman" w:cs="Times New Roman"/>
        </w:rPr>
        <w:t>колледже установлена пропускная система.</w:t>
      </w:r>
      <w:r w:rsidRPr="00F35B30">
        <w:rPr>
          <w:rFonts w:ascii="Times New Roman" w:hAnsi="Times New Roman" w:cs="Times New Roman"/>
        </w:rPr>
        <w:t xml:space="preserve"> </w:t>
      </w:r>
      <w:r w:rsidR="006B63A2" w:rsidRPr="00F35B30">
        <w:rPr>
          <w:rFonts w:ascii="Times New Roman" w:hAnsi="Times New Roman" w:cs="Times New Roman"/>
        </w:rPr>
        <w:t>Допуск учащихся в учебное здание только по студенческим билетам,</w:t>
      </w:r>
      <w:r w:rsidRPr="00F35B30">
        <w:rPr>
          <w:rFonts w:ascii="Times New Roman" w:hAnsi="Times New Roman" w:cs="Times New Roman"/>
        </w:rPr>
        <w:t xml:space="preserve"> </w:t>
      </w:r>
      <w:r w:rsidR="006B63A2" w:rsidRPr="00F35B30">
        <w:rPr>
          <w:rFonts w:ascii="Times New Roman" w:hAnsi="Times New Roman" w:cs="Times New Roman"/>
        </w:rPr>
        <w:t>в сменной обуви,</w:t>
      </w:r>
      <w:r w:rsidRPr="00F35B30">
        <w:rPr>
          <w:rFonts w:ascii="Times New Roman" w:hAnsi="Times New Roman" w:cs="Times New Roman"/>
        </w:rPr>
        <w:t xml:space="preserve"> </w:t>
      </w:r>
      <w:r w:rsidR="006B63A2" w:rsidRPr="00F35B30">
        <w:rPr>
          <w:rFonts w:ascii="Times New Roman" w:hAnsi="Times New Roman" w:cs="Times New Roman"/>
        </w:rPr>
        <w:t>в медицинских халатах и колпаках.</w:t>
      </w:r>
    </w:p>
    <w:p w:rsidR="006B63A2" w:rsidRPr="00F35B30" w:rsidRDefault="00A8766E" w:rsidP="00844C22">
      <w:pPr>
        <w:pStyle w:val="a5"/>
        <w:jc w:val="both"/>
        <w:rPr>
          <w:rFonts w:ascii="Times New Roman" w:hAnsi="Times New Roman" w:cs="Times New Roman"/>
        </w:rPr>
      </w:pPr>
      <w:r w:rsidRPr="00F35B30">
        <w:rPr>
          <w:rFonts w:ascii="Times New Roman" w:hAnsi="Times New Roman" w:cs="Times New Roman"/>
        </w:rPr>
        <w:t xml:space="preserve">1.6. </w:t>
      </w:r>
      <w:r w:rsidR="006B63A2" w:rsidRPr="00F35B30">
        <w:rPr>
          <w:rFonts w:ascii="Times New Roman" w:hAnsi="Times New Roman" w:cs="Times New Roman"/>
        </w:rPr>
        <w:t>Учебный</w:t>
      </w:r>
      <w:r w:rsidRPr="00F35B30">
        <w:rPr>
          <w:rFonts w:ascii="Times New Roman" w:hAnsi="Times New Roman" w:cs="Times New Roman"/>
        </w:rPr>
        <w:t xml:space="preserve"> </w:t>
      </w:r>
      <w:r w:rsidR="006B63A2" w:rsidRPr="00F35B30">
        <w:rPr>
          <w:rFonts w:ascii="Times New Roman" w:hAnsi="Times New Roman" w:cs="Times New Roman"/>
        </w:rPr>
        <w:t>год начинается с 1 сентября.</w:t>
      </w:r>
    </w:p>
    <w:p w:rsidR="006B63A2" w:rsidRPr="00F35B30" w:rsidRDefault="006B63A2" w:rsidP="00844C22">
      <w:pPr>
        <w:pStyle w:val="a5"/>
        <w:jc w:val="both"/>
        <w:rPr>
          <w:rFonts w:ascii="Times New Roman" w:hAnsi="Times New Roman" w:cs="Times New Roman"/>
        </w:rPr>
      </w:pPr>
      <w:r w:rsidRPr="00F35B30">
        <w:rPr>
          <w:rFonts w:ascii="Times New Roman" w:hAnsi="Times New Roman" w:cs="Times New Roman"/>
        </w:rPr>
        <w:t>1.7.</w:t>
      </w:r>
      <w:r w:rsidR="00A8766E" w:rsidRPr="00F35B30">
        <w:rPr>
          <w:rFonts w:ascii="Times New Roman" w:hAnsi="Times New Roman" w:cs="Times New Roman"/>
        </w:rPr>
        <w:t xml:space="preserve"> </w:t>
      </w:r>
      <w:r w:rsidRPr="00F35B30">
        <w:rPr>
          <w:rFonts w:ascii="Times New Roman" w:hAnsi="Times New Roman" w:cs="Times New Roman"/>
        </w:rPr>
        <w:t xml:space="preserve">Занятия проводятся в </w:t>
      </w:r>
      <w:r w:rsidR="00A8766E" w:rsidRPr="00F35B30">
        <w:rPr>
          <w:rFonts w:ascii="Times New Roman" w:hAnsi="Times New Roman" w:cs="Times New Roman"/>
        </w:rPr>
        <w:t>2</w:t>
      </w:r>
      <w:r w:rsidRPr="00F35B30">
        <w:rPr>
          <w:rFonts w:ascii="Times New Roman" w:hAnsi="Times New Roman" w:cs="Times New Roman"/>
        </w:rPr>
        <w:t xml:space="preserve"> сме</w:t>
      </w:r>
      <w:r w:rsidR="00A8766E" w:rsidRPr="00F35B30">
        <w:rPr>
          <w:rFonts w:ascii="Times New Roman" w:hAnsi="Times New Roman" w:cs="Times New Roman"/>
        </w:rPr>
        <w:t xml:space="preserve">ны. </w:t>
      </w:r>
      <w:r w:rsidRPr="00F35B30">
        <w:rPr>
          <w:rFonts w:ascii="Times New Roman" w:hAnsi="Times New Roman" w:cs="Times New Roman"/>
        </w:rPr>
        <w:t>Начало занятий в 8</w:t>
      </w:r>
      <w:r w:rsidR="00A8766E" w:rsidRPr="00F35B30">
        <w:rPr>
          <w:rFonts w:ascii="Times New Roman" w:hAnsi="Times New Roman" w:cs="Times New Roman"/>
        </w:rPr>
        <w:t xml:space="preserve"> часов </w:t>
      </w:r>
      <w:r w:rsidRPr="00F35B30">
        <w:rPr>
          <w:rFonts w:ascii="Times New Roman" w:hAnsi="Times New Roman" w:cs="Times New Roman"/>
        </w:rPr>
        <w:t>30</w:t>
      </w:r>
      <w:r w:rsidR="00A8766E" w:rsidRPr="00F35B30">
        <w:rPr>
          <w:rFonts w:ascii="Times New Roman" w:hAnsi="Times New Roman" w:cs="Times New Roman"/>
        </w:rPr>
        <w:t>минут</w:t>
      </w:r>
      <w:r w:rsidRPr="00F35B30">
        <w:rPr>
          <w:rFonts w:ascii="Times New Roman" w:hAnsi="Times New Roman" w:cs="Times New Roman"/>
        </w:rPr>
        <w:t>.</w:t>
      </w:r>
    </w:p>
    <w:p w:rsidR="006B63A2" w:rsidRPr="00F35B30" w:rsidRDefault="00A8766E" w:rsidP="00844C22">
      <w:pPr>
        <w:pStyle w:val="a5"/>
        <w:jc w:val="both"/>
        <w:rPr>
          <w:rFonts w:ascii="Times New Roman" w:hAnsi="Times New Roman" w:cs="Times New Roman"/>
        </w:rPr>
      </w:pPr>
      <w:r w:rsidRPr="00F35B30">
        <w:rPr>
          <w:rFonts w:ascii="Times New Roman" w:hAnsi="Times New Roman" w:cs="Times New Roman"/>
        </w:rPr>
        <w:t xml:space="preserve">1.8. </w:t>
      </w:r>
      <w:r w:rsidR="006B63A2" w:rsidRPr="00F35B30">
        <w:rPr>
          <w:rFonts w:ascii="Times New Roman" w:hAnsi="Times New Roman" w:cs="Times New Roman"/>
        </w:rPr>
        <w:t>Перед</w:t>
      </w:r>
      <w:r w:rsidR="006B63A2" w:rsidRPr="00F35B30">
        <w:rPr>
          <w:rFonts w:ascii="Times New Roman" w:hAnsi="Times New Roman" w:cs="Times New Roman"/>
        </w:rPr>
        <w:tab/>
        <w:t>началом занятий дается два звонка</w:t>
      </w:r>
      <w:r w:rsidRPr="00F35B30">
        <w:rPr>
          <w:rFonts w:ascii="Times New Roman" w:hAnsi="Times New Roman" w:cs="Times New Roman"/>
        </w:rPr>
        <w:t xml:space="preserve">: </w:t>
      </w:r>
      <w:r w:rsidR="006B63A2" w:rsidRPr="00F35B30">
        <w:rPr>
          <w:rFonts w:ascii="Times New Roman" w:hAnsi="Times New Roman" w:cs="Times New Roman"/>
        </w:rPr>
        <w:t>1-за 2минуты до начала урока</w:t>
      </w:r>
      <w:r w:rsidRPr="00F35B30">
        <w:rPr>
          <w:rFonts w:ascii="Times New Roman" w:hAnsi="Times New Roman" w:cs="Times New Roman"/>
        </w:rPr>
        <w:t xml:space="preserve"> </w:t>
      </w:r>
      <w:proofErr w:type="gramStart"/>
      <w:r w:rsidRPr="00F35B30">
        <w:rPr>
          <w:rFonts w:ascii="Times New Roman" w:hAnsi="Times New Roman" w:cs="Times New Roman"/>
        </w:rPr>
        <w:t>-п</w:t>
      </w:r>
      <w:proofErr w:type="gramEnd"/>
      <w:r w:rsidRPr="00F35B30">
        <w:rPr>
          <w:rFonts w:ascii="Times New Roman" w:hAnsi="Times New Roman" w:cs="Times New Roman"/>
        </w:rPr>
        <w:t xml:space="preserve">редупреждающий для учащихся и второй </w:t>
      </w:r>
      <w:r w:rsidR="006B63A2" w:rsidRPr="00F35B30">
        <w:rPr>
          <w:rFonts w:ascii="Times New Roman" w:hAnsi="Times New Roman" w:cs="Times New Roman"/>
        </w:rPr>
        <w:t>-</w:t>
      </w:r>
      <w:r w:rsidRPr="00F35B30">
        <w:rPr>
          <w:rFonts w:ascii="Times New Roman" w:hAnsi="Times New Roman" w:cs="Times New Roman"/>
        </w:rPr>
        <w:t xml:space="preserve"> </w:t>
      </w:r>
      <w:r w:rsidR="006B63A2" w:rsidRPr="00F35B30">
        <w:rPr>
          <w:rFonts w:ascii="Times New Roman" w:hAnsi="Times New Roman" w:cs="Times New Roman"/>
        </w:rPr>
        <w:t>для преподавателей.</w:t>
      </w:r>
    </w:p>
    <w:p w:rsidR="006B63A2" w:rsidRPr="00F35B30" w:rsidRDefault="005274E3" w:rsidP="00844C22">
      <w:pPr>
        <w:pStyle w:val="a5"/>
        <w:jc w:val="both"/>
        <w:rPr>
          <w:rFonts w:ascii="Times New Roman" w:hAnsi="Times New Roman" w:cs="Times New Roman"/>
        </w:rPr>
      </w:pPr>
      <w:r w:rsidRPr="00F35B30">
        <w:rPr>
          <w:rFonts w:ascii="Times New Roman" w:hAnsi="Times New Roman" w:cs="Times New Roman"/>
        </w:rPr>
        <w:t xml:space="preserve">1.9. </w:t>
      </w:r>
      <w:r w:rsidR="006B63A2" w:rsidRPr="00F35B30">
        <w:rPr>
          <w:rFonts w:ascii="Times New Roman" w:hAnsi="Times New Roman" w:cs="Times New Roman"/>
        </w:rPr>
        <w:t>Преподаватели</w:t>
      </w:r>
      <w:r w:rsidR="006B63A2" w:rsidRPr="00F35B30">
        <w:rPr>
          <w:rFonts w:ascii="Times New Roman" w:hAnsi="Times New Roman" w:cs="Times New Roman"/>
        </w:rPr>
        <w:tab/>
        <w:t>перед началом занятия лично берут учебный журнал группы по расписанию и</w:t>
      </w:r>
      <w:r w:rsidRPr="00F35B30">
        <w:rPr>
          <w:rFonts w:ascii="Times New Roman" w:hAnsi="Times New Roman" w:cs="Times New Roman"/>
        </w:rPr>
        <w:t xml:space="preserve"> </w:t>
      </w:r>
      <w:r w:rsidR="006B63A2" w:rsidRPr="00F35B30">
        <w:rPr>
          <w:rFonts w:ascii="Times New Roman" w:hAnsi="Times New Roman" w:cs="Times New Roman"/>
        </w:rPr>
        <w:t>возвращают лично по окончании занятия в учебную часть.</w:t>
      </w:r>
    </w:p>
    <w:p w:rsidR="006B63A2" w:rsidRPr="00F35B30" w:rsidRDefault="006B63A2" w:rsidP="00844C22">
      <w:pPr>
        <w:pStyle w:val="a5"/>
        <w:jc w:val="both"/>
        <w:rPr>
          <w:rFonts w:ascii="Times New Roman" w:hAnsi="Times New Roman" w:cs="Times New Roman"/>
        </w:rPr>
      </w:pPr>
      <w:r w:rsidRPr="00F35B30">
        <w:rPr>
          <w:rFonts w:ascii="Times New Roman" w:hAnsi="Times New Roman" w:cs="Times New Roman"/>
        </w:rPr>
        <w:t>1.1</w:t>
      </w:r>
      <w:r w:rsidR="005274E3" w:rsidRPr="00F35B30">
        <w:rPr>
          <w:rFonts w:ascii="Times New Roman" w:hAnsi="Times New Roman" w:cs="Times New Roman"/>
        </w:rPr>
        <w:t xml:space="preserve">0. </w:t>
      </w:r>
      <w:r w:rsidRPr="00F35B30">
        <w:rPr>
          <w:rFonts w:ascii="Times New Roman" w:hAnsi="Times New Roman" w:cs="Times New Roman"/>
        </w:rPr>
        <w:t xml:space="preserve">Продолжительность одного занятия </w:t>
      </w:r>
      <w:proofErr w:type="gramStart"/>
      <w:r w:rsidRPr="00F35B30">
        <w:rPr>
          <w:rFonts w:ascii="Times New Roman" w:hAnsi="Times New Roman" w:cs="Times New Roman"/>
        </w:rPr>
        <w:t>в</w:t>
      </w:r>
      <w:proofErr w:type="gramEnd"/>
      <w:r w:rsidRPr="00F35B30">
        <w:rPr>
          <w:rFonts w:ascii="Times New Roman" w:hAnsi="Times New Roman" w:cs="Times New Roman"/>
        </w:rPr>
        <w:t xml:space="preserve"> соответств</w:t>
      </w:r>
      <w:r w:rsidR="005274E3" w:rsidRPr="00F35B30">
        <w:rPr>
          <w:rFonts w:ascii="Times New Roman" w:hAnsi="Times New Roman" w:cs="Times New Roman"/>
        </w:rPr>
        <w:t>уют</w:t>
      </w:r>
      <w:r w:rsidRPr="00F35B30">
        <w:rPr>
          <w:rFonts w:ascii="Times New Roman" w:hAnsi="Times New Roman" w:cs="Times New Roman"/>
        </w:rPr>
        <w:t xml:space="preserve"> </w:t>
      </w:r>
      <w:proofErr w:type="gramStart"/>
      <w:r w:rsidRPr="00F35B30">
        <w:rPr>
          <w:rFonts w:ascii="Times New Roman" w:hAnsi="Times New Roman" w:cs="Times New Roman"/>
        </w:rPr>
        <w:t>нормативам</w:t>
      </w:r>
      <w:proofErr w:type="gramEnd"/>
      <w:r w:rsidR="005274E3" w:rsidRPr="00F35B30">
        <w:rPr>
          <w:rFonts w:ascii="Times New Roman" w:hAnsi="Times New Roman" w:cs="Times New Roman"/>
        </w:rPr>
        <w:t xml:space="preserve"> утвержденным</w:t>
      </w:r>
      <w:r w:rsidRPr="00F35B30">
        <w:rPr>
          <w:rFonts w:ascii="Times New Roman" w:hAnsi="Times New Roman" w:cs="Times New Roman"/>
        </w:rPr>
        <w:t xml:space="preserve"> организациями образования.</w:t>
      </w:r>
    </w:p>
    <w:p w:rsidR="006B63A2" w:rsidRPr="00F35B30" w:rsidRDefault="006B63A2" w:rsidP="00844C22">
      <w:pPr>
        <w:pStyle w:val="a5"/>
        <w:jc w:val="both"/>
        <w:rPr>
          <w:rFonts w:ascii="Times New Roman" w:hAnsi="Times New Roman" w:cs="Times New Roman"/>
        </w:rPr>
      </w:pPr>
      <w:r w:rsidRPr="00F35B30">
        <w:rPr>
          <w:rFonts w:ascii="Times New Roman" w:hAnsi="Times New Roman" w:cs="Times New Roman"/>
        </w:rPr>
        <w:t>1.11</w:t>
      </w:r>
      <w:r w:rsidR="005274E3" w:rsidRPr="00F35B30">
        <w:rPr>
          <w:rFonts w:ascii="Times New Roman" w:hAnsi="Times New Roman" w:cs="Times New Roman"/>
        </w:rPr>
        <w:t xml:space="preserve">. </w:t>
      </w:r>
      <w:r w:rsidRPr="00F35B30">
        <w:rPr>
          <w:rFonts w:ascii="Times New Roman" w:hAnsi="Times New Roman" w:cs="Times New Roman"/>
        </w:rPr>
        <w:t>Преподаватели и учащиеся являются на занятия за 1</w:t>
      </w:r>
      <w:r w:rsidR="005274E3" w:rsidRPr="00F35B30">
        <w:rPr>
          <w:rFonts w:ascii="Times New Roman" w:hAnsi="Times New Roman" w:cs="Times New Roman"/>
        </w:rPr>
        <w:t>5</w:t>
      </w:r>
      <w:r w:rsidRPr="00F35B30">
        <w:rPr>
          <w:rFonts w:ascii="Times New Roman" w:hAnsi="Times New Roman" w:cs="Times New Roman"/>
        </w:rPr>
        <w:t xml:space="preserve"> минут до их </w:t>
      </w:r>
      <w:r w:rsidR="005274E3" w:rsidRPr="00F35B30">
        <w:rPr>
          <w:rFonts w:ascii="Times New Roman" w:hAnsi="Times New Roman" w:cs="Times New Roman"/>
        </w:rPr>
        <w:t>начала, с</w:t>
      </w:r>
      <w:r w:rsidRPr="00F35B30">
        <w:rPr>
          <w:rFonts w:ascii="Times New Roman" w:hAnsi="Times New Roman" w:cs="Times New Roman"/>
        </w:rPr>
        <w:t xml:space="preserve"> целью подготовки аудиторий и организации работы группы.</w:t>
      </w:r>
    </w:p>
    <w:p w:rsidR="006B63A2" w:rsidRPr="00F35B30" w:rsidRDefault="005274E3" w:rsidP="00844C22">
      <w:pPr>
        <w:pStyle w:val="a5"/>
        <w:jc w:val="both"/>
        <w:rPr>
          <w:rFonts w:ascii="Times New Roman" w:hAnsi="Times New Roman" w:cs="Times New Roman"/>
        </w:rPr>
      </w:pPr>
      <w:r w:rsidRPr="00F35B30">
        <w:rPr>
          <w:rFonts w:ascii="Times New Roman" w:hAnsi="Times New Roman" w:cs="Times New Roman"/>
        </w:rPr>
        <w:t xml:space="preserve">1.12. </w:t>
      </w:r>
      <w:r w:rsidR="006B63A2" w:rsidRPr="00F35B30">
        <w:rPr>
          <w:rFonts w:ascii="Times New Roman" w:hAnsi="Times New Roman" w:cs="Times New Roman"/>
        </w:rPr>
        <w:t>Учебный</w:t>
      </w:r>
      <w:r w:rsidR="008854A6" w:rsidRPr="00F35B30">
        <w:rPr>
          <w:rFonts w:ascii="Times New Roman" w:hAnsi="Times New Roman" w:cs="Times New Roman"/>
        </w:rPr>
        <w:t xml:space="preserve"> </w:t>
      </w:r>
      <w:r w:rsidR="006B63A2" w:rsidRPr="00F35B30">
        <w:rPr>
          <w:rFonts w:ascii="Times New Roman" w:hAnsi="Times New Roman" w:cs="Times New Roman"/>
        </w:rPr>
        <w:t xml:space="preserve">процесс осуществляется </w:t>
      </w:r>
      <w:r w:rsidRPr="00F35B30">
        <w:rPr>
          <w:rFonts w:ascii="Times New Roman" w:hAnsi="Times New Roman" w:cs="Times New Roman"/>
        </w:rPr>
        <w:t xml:space="preserve">в соответствии </w:t>
      </w:r>
      <w:r w:rsidR="006B63A2" w:rsidRPr="00F35B30">
        <w:rPr>
          <w:rFonts w:ascii="Times New Roman" w:hAnsi="Times New Roman" w:cs="Times New Roman"/>
        </w:rPr>
        <w:t>учебн</w:t>
      </w:r>
      <w:r w:rsidRPr="00F35B30">
        <w:rPr>
          <w:rFonts w:ascii="Times New Roman" w:hAnsi="Times New Roman" w:cs="Times New Roman"/>
        </w:rPr>
        <w:t>ым графиком</w:t>
      </w:r>
      <w:r w:rsidR="006B63A2" w:rsidRPr="00F35B30">
        <w:rPr>
          <w:rFonts w:ascii="Times New Roman" w:hAnsi="Times New Roman" w:cs="Times New Roman"/>
        </w:rPr>
        <w:t>.</w:t>
      </w:r>
    </w:p>
    <w:p w:rsidR="006B63A2" w:rsidRPr="00F35B30" w:rsidRDefault="005274E3" w:rsidP="00844C22">
      <w:pPr>
        <w:pStyle w:val="a5"/>
        <w:jc w:val="both"/>
        <w:rPr>
          <w:rFonts w:ascii="Times New Roman" w:hAnsi="Times New Roman" w:cs="Times New Roman"/>
        </w:rPr>
      </w:pPr>
      <w:r w:rsidRPr="00F35B30">
        <w:rPr>
          <w:rFonts w:ascii="Times New Roman" w:hAnsi="Times New Roman" w:cs="Times New Roman"/>
        </w:rPr>
        <w:t xml:space="preserve">1.13. </w:t>
      </w:r>
      <w:r w:rsidR="006B63A2" w:rsidRPr="00F35B30">
        <w:rPr>
          <w:rFonts w:ascii="Times New Roman" w:hAnsi="Times New Roman" w:cs="Times New Roman"/>
        </w:rPr>
        <w:t>Без</w:t>
      </w:r>
      <w:r w:rsidR="008854A6" w:rsidRPr="00F35B30">
        <w:rPr>
          <w:rFonts w:ascii="Times New Roman" w:hAnsi="Times New Roman" w:cs="Times New Roman"/>
        </w:rPr>
        <w:t xml:space="preserve"> </w:t>
      </w:r>
      <w:r w:rsidR="006B63A2" w:rsidRPr="00F35B30">
        <w:rPr>
          <w:rFonts w:ascii="Times New Roman" w:hAnsi="Times New Roman" w:cs="Times New Roman"/>
        </w:rPr>
        <w:t xml:space="preserve">согласования </w:t>
      </w:r>
      <w:r w:rsidRPr="00F35B30">
        <w:rPr>
          <w:rFonts w:ascii="Times New Roman" w:hAnsi="Times New Roman" w:cs="Times New Roman"/>
        </w:rPr>
        <w:t xml:space="preserve">с </w:t>
      </w:r>
      <w:r w:rsidR="006B63A2" w:rsidRPr="00F35B30">
        <w:rPr>
          <w:rFonts w:ascii="Times New Roman" w:hAnsi="Times New Roman" w:cs="Times New Roman"/>
        </w:rPr>
        <w:t>администраци</w:t>
      </w:r>
      <w:r w:rsidRPr="00F35B30">
        <w:rPr>
          <w:rFonts w:ascii="Times New Roman" w:hAnsi="Times New Roman" w:cs="Times New Roman"/>
        </w:rPr>
        <w:t xml:space="preserve">ей </w:t>
      </w:r>
      <w:r w:rsidR="006B63A2" w:rsidRPr="00F35B30">
        <w:rPr>
          <w:rFonts w:ascii="Times New Roman" w:hAnsi="Times New Roman" w:cs="Times New Roman"/>
        </w:rPr>
        <w:t xml:space="preserve"> колледжа запрещается вывоз </w:t>
      </w:r>
      <w:proofErr w:type="gramStart"/>
      <w:r w:rsidR="006B63A2" w:rsidRPr="00F35B30">
        <w:rPr>
          <w:rFonts w:ascii="Times New Roman" w:hAnsi="Times New Roman" w:cs="Times New Roman"/>
        </w:rPr>
        <w:t>обучающихся</w:t>
      </w:r>
      <w:proofErr w:type="gramEnd"/>
      <w:r w:rsidR="006B63A2" w:rsidRPr="00F35B30">
        <w:rPr>
          <w:rFonts w:ascii="Times New Roman" w:hAnsi="Times New Roman" w:cs="Times New Roman"/>
        </w:rPr>
        <w:t xml:space="preserve"> за пределы территории колледжа.</w:t>
      </w:r>
    </w:p>
    <w:p w:rsidR="006B63A2" w:rsidRPr="00F35B30" w:rsidRDefault="006B63A2" w:rsidP="00844C22">
      <w:pPr>
        <w:pStyle w:val="a5"/>
        <w:jc w:val="both"/>
        <w:rPr>
          <w:rFonts w:ascii="Times New Roman" w:hAnsi="Times New Roman" w:cs="Times New Roman"/>
        </w:rPr>
      </w:pPr>
      <w:r w:rsidRPr="00F35B30">
        <w:rPr>
          <w:rFonts w:ascii="Times New Roman" w:hAnsi="Times New Roman" w:cs="Times New Roman"/>
        </w:rPr>
        <w:t>1.14.</w:t>
      </w:r>
      <w:r w:rsidR="00AD3779" w:rsidRPr="00F35B30">
        <w:rPr>
          <w:rFonts w:ascii="Times New Roman" w:hAnsi="Times New Roman" w:cs="Times New Roman"/>
        </w:rPr>
        <w:t xml:space="preserve"> </w:t>
      </w:r>
      <w:r w:rsidRPr="00F35B30">
        <w:rPr>
          <w:rFonts w:ascii="Times New Roman" w:hAnsi="Times New Roman" w:cs="Times New Roman"/>
        </w:rPr>
        <w:t>Общий порядок в учебном заведении поддерживается дежурным администратором,</w:t>
      </w:r>
      <w:r w:rsidR="00AD3779" w:rsidRPr="00F35B30">
        <w:rPr>
          <w:rFonts w:ascii="Times New Roman" w:hAnsi="Times New Roman" w:cs="Times New Roman"/>
        </w:rPr>
        <w:t xml:space="preserve"> </w:t>
      </w:r>
      <w:r w:rsidRPr="00F35B30">
        <w:rPr>
          <w:rFonts w:ascii="Times New Roman" w:hAnsi="Times New Roman" w:cs="Times New Roman"/>
        </w:rPr>
        <w:t>хозяйственной службой и дежурной группой.</w:t>
      </w:r>
    </w:p>
    <w:p w:rsidR="006B63A2" w:rsidRPr="00F35B30" w:rsidRDefault="006B63A2" w:rsidP="00844C22">
      <w:pPr>
        <w:pStyle w:val="a5"/>
        <w:jc w:val="both"/>
        <w:rPr>
          <w:rFonts w:ascii="Times New Roman" w:hAnsi="Times New Roman" w:cs="Times New Roman"/>
          <w:u w:val="single"/>
        </w:rPr>
      </w:pPr>
      <w:r w:rsidRPr="00F35B30">
        <w:rPr>
          <w:rFonts w:ascii="Times New Roman" w:hAnsi="Times New Roman" w:cs="Times New Roman"/>
        </w:rPr>
        <w:t>1.15.</w:t>
      </w:r>
      <w:r w:rsidR="00AD3779" w:rsidRPr="00F35B30">
        <w:rPr>
          <w:rFonts w:ascii="Times New Roman" w:hAnsi="Times New Roman" w:cs="Times New Roman"/>
        </w:rPr>
        <w:t xml:space="preserve"> </w:t>
      </w:r>
      <w:r w:rsidRPr="00F35B30">
        <w:rPr>
          <w:rFonts w:ascii="Times New Roman" w:hAnsi="Times New Roman" w:cs="Times New Roman"/>
        </w:rPr>
        <w:t xml:space="preserve">В период пребывания в колледже за </w:t>
      </w:r>
      <w:r w:rsidRPr="00F35B30">
        <w:rPr>
          <w:rFonts w:ascii="Times New Roman" w:hAnsi="Times New Roman" w:cs="Times New Roman"/>
          <w:u w:val="single"/>
        </w:rPr>
        <w:t>личные вещи ответственность несет персонально каждый учащийся.</w:t>
      </w:r>
    </w:p>
    <w:p w:rsidR="006B63A2" w:rsidRPr="00F35B30" w:rsidRDefault="00AD3779" w:rsidP="00844C22">
      <w:pPr>
        <w:pStyle w:val="a5"/>
        <w:jc w:val="both"/>
        <w:rPr>
          <w:rFonts w:ascii="Times New Roman" w:hAnsi="Times New Roman" w:cs="Times New Roman"/>
        </w:rPr>
      </w:pPr>
      <w:r w:rsidRPr="00F35B30">
        <w:rPr>
          <w:rFonts w:ascii="Times New Roman" w:hAnsi="Times New Roman" w:cs="Times New Roman"/>
        </w:rPr>
        <w:t>1.16</w:t>
      </w:r>
      <w:proofErr w:type="gramStart"/>
      <w:r w:rsidRPr="00F35B30">
        <w:rPr>
          <w:rFonts w:ascii="Times New Roman" w:hAnsi="Times New Roman" w:cs="Times New Roman"/>
        </w:rPr>
        <w:t xml:space="preserve"> </w:t>
      </w:r>
      <w:r w:rsidR="006B63A2" w:rsidRPr="00F35B30">
        <w:rPr>
          <w:rFonts w:ascii="Times New Roman" w:hAnsi="Times New Roman" w:cs="Times New Roman"/>
        </w:rPr>
        <w:t>З</w:t>
      </w:r>
      <w:proofErr w:type="gramEnd"/>
      <w:r w:rsidR="006B63A2" w:rsidRPr="00F35B30">
        <w:rPr>
          <w:rFonts w:ascii="Times New Roman" w:hAnsi="Times New Roman" w:cs="Times New Roman"/>
        </w:rPr>
        <w:t>а появление в колледже в нетрезвом состоянии работники увольняются с работы; учащиеся исключаются из колледжа.</w:t>
      </w:r>
    </w:p>
    <w:p w:rsidR="006B63A2" w:rsidRPr="00F35B30" w:rsidRDefault="00AD3779" w:rsidP="00844C22">
      <w:pPr>
        <w:pStyle w:val="a5"/>
        <w:jc w:val="both"/>
        <w:rPr>
          <w:rFonts w:ascii="Times New Roman" w:hAnsi="Times New Roman" w:cs="Times New Roman"/>
        </w:rPr>
      </w:pPr>
      <w:r w:rsidRPr="00F35B30">
        <w:rPr>
          <w:rFonts w:ascii="Times New Roman" w:hAnsi="Times New Roman" w:cs="Times New Roman"/>
        </w:rPr>
        <w:t xml:space="preserve">1.17. </w:t>
      </w:r>
      <w:r w:rsidR="006B63A2" w:rsidRPr="00F35B30">
        <w:rPr>
          <w:rFonts w:ascii="Times New Roman" w:hAnsi="Times New Roman" w:cs="Times New Roman"/>
        </w:rPr>
        <w:t>Студенческий билет и зачетная книжка приобретаются в централизованном порядке за наличный расчет. При утере студенческого билета и зачетной книжки учащ</w:t>
      </w:r>
      <w:r w:rsidR="008854A6" w:rsidRPr="00F35B30">
        <w:rPr>
          <w:rFonts w:ascii="Times New Roman" w:hAnsi="Times New Roman" w:cs="Times New Roman"/>
        </w:rPr>
        <w:t>и</w:t>
      </w:r>
      <w:r w:rsidR="006B63A2" w:rsidRPr="00F35B30">
        <w:rPr>
          <w:rFonts w:ascii="Times New Roman" w:hAnsi="Times New Roman" w:cs="Times New Roman"/>
        </w:rPr>
        <w:t>йся восстанавливает</w:t>
      </w:r>
      <w:r w:rsidRPr="00F35B30">
        <w:rPr>
          <w:rFonts w:ascii="Times New Roman" w:hAnsi="Times New Roman" w:cs="Times New Roman"/>
        </w:rPr>
        <w:t xml:space="preserve"> его</w:t>
      </w:r>
      <w:r w:rsidR="006B63A2" w:rsidRPr="00F35B30">
        <w:rPr>
          <w:rFonts w:ascii="Times New Roman" w:hAnsi="Times New Roman" w:cs="Times New Roman"/>
        </w:rPr>
        <w:t xml:space="preserve"> за свой счет.</w:t>
      </w:r>
      <w:r w:rsidR="00205A6D" w:rsidRPr="00F35B30">
        <w:rPr>
          <w:rFonts w:ascii="Times New Roman" w:hAnsi="Times New Roman" w:cs="Times New Roman"/>
        </w:rPr>
        <w:t xml:space="preserve"> При подделке оценок и подписей преподавателей в журнале</w:t>
      </w:r>
      <w:r w:rsidR="008854A6" w:rsidRPr="00F35B30">
        <w:rPr>
          <w:rFonts w:ascii="Times New Roman" w:hAnsi="Times New Roman" w:cs="Times New Roman"/>
        </w:rPr>
        <w:t>,</w:t>
      </w:r>
      <w:r w:rsidR="00205A6D" w:rsidRPr="00F35B30">
        <w:rPr>
          <w:rFonts w:ascii="Times New Roman" w:hAnsi="Times New Roman" w:cs="Times New Roman"/>
        </w:rPr>
        <w:t xml:space="preserve"> зачетной книжке</w:t>
      </w:r>
      <w:r w:rsidR="008854A6" w:rsidRPr="00F35B30">
        <w:rPr>
          <w:rFonts w:ascii="Times New Roman" w:hAnsi="Times New Roman" w:cs="Times New Roman"/>
        </w:rPr>
        <w:t xml:space="preserve"> и т.д.</w:t>
      </w:r>
      <w:r w:rsidR="00F218E1" w:rsidRPr="00F35B30">
        <w:rPr>
          <w:rFonts w:ascii="Times New Roman" w:hAnsi="Times New Roman" w:cs="Times New Roman"/>
        </w:rPr>
        <w:t xml:space="preserve"> </w:t>
      </w:r>
      <w:r w:rsidR="00205A6D" w:rsidRPr="00F35B30">
        <w:rPr>
          <w:rFonts w:ascii="Times New Roman" w:hAnsi="Times New Roman" w:cs="Times New Roman"/>
        </w:rPr>
        <w:t>– студент отчисляется из колледжа без права восстановления.</w:t>
      </w:r>
    </w:p>
    <w:p w:rsidR="006B63A2" w:rsidRPr="00F35B30" w:rsidRDefault="00AD3779" w:rsidP="00844C22">
      <w:pPr>
        <w:pStyle w:val="a5"/>
        <w:jc w:val="both"/>
        <w:rPr>
          <w:rFonts w:ascii="Times New Roman" w:hAnsi="Times New Roman" w:cs="Times New Roman"/>
        </w:rPr>
      </w:pPr>
      <w:r w:rsidRPr="00F35B30">
        <w:rPr>
          <w:rFonts w:ascii="Times New Roman" w:hAnsi="Times New Roman" w:cs="Times New Roman"/>
        </w:rPr>
        <w:t xml:space="preserve">1.18. </w:t>
      </w:r>
      <w:r w:rsidR="006B63A2" w:rsidRPr="00F35B30">
        <w:rPr>
          <w:rFonts w:ascii="Times New Roman" w:hAnsi="Times New Roman" w:cs="Times New Roman"/>
        </w:rPr>
        <w:t>Курить,</w:t>
      </w:r>
      <w:r w:rsidRPr="00F35B30">
        <w:rPr>
          <w:rFonts w:ascii="Times New Roman" w:hAnsi="Times New Roman" w:cs="Times New Roman"/>
        </w:rPr>
        <w:t xml:space="preserve"> </w:t>
      </w:r>
      <w:r w:rsidR="006B63A2" w:rsidRPr="00F35B30">
        <w:rPr>
          <w:rFonts w:ascii="Times New Roman" w:hAnsi="Times New Roman" w:cs="Times New Roman"/>
        </w:rPr>
        <w:t>сорить, плевать</w:t>
      </w:r>
      <w:r w:rsidRPr="00F35B30">
        <w:rPr>
          <w:rFonts w:ascii="Times New Roman" w:hAnsi="Times New Roman" w:cs="Times New Roman"/>
        </w:rPr>
        <w:t>, жевать жвачку</w:t>
      </w:r>
      <w:r w:rsidR="00B03297" w:rsidRPr="00F35B30">
        <w:rPr>
          <w:rFonts w:ascii="Times New Roman" w:hAnsi="Times New Roman" w:cs="Times New Roman"/>
        </w:rPr>
        <w:t>, пользоваться мобильным телефоном</w:t>
      </w:r>
      <w:r w:rsidR="006B63A2" w:rsidRPr="00F35B30">
        <w:rPr>
          <w:rFonts w:ascii="Times New Roman" w:hAnsi="Times New Roman" w:cs="Times New Roman"/>
        </w:rPr>
        <w:t xml:space="preserve"> в здании, на территории</w:t>
      </w:r>
      <w:r w:rsidRPr="00F35B30">
        <w:rPr>
          <w:rFonts w:ascii="Times New Roman" w:hAnsi="Times New Roman" w:cs="Times New Roman"/>
        </w:rPr>
        <w:t xml:space="preserve"> </w:t>
      </w:r>
      <w:r w:rsidR="006B63A2" w:rsidRPr="00F35B30">
        <w:rPr>
          <w:rFonts w:ascii="Times New Roman" w:hAnsi="Times New Roman" w:cs="Times New Roman"/>
        </w:rPr>
        <w:t xml:space="preserve"> учебного корпуса</w:t>
      </w:r>
      <w:r w:rsidR="00B03297" w:rsidRPr="00F35B30">
        <w:rPr>
          <w:rFonts w:ascii="Times New Roman" w:hAnsi="Times New Roman" w:cs="Times New Roman"/>
        </w:rPr>
        <w:t xml:space="preserve"> – СТРОГО ЗАПРЕЩЕНЫ</w:t>
      </w:r>
      <w:r w:rsidR="00F218E1" w:rsidRPr="00F35B30">
        <w:rPr>
          <w:rFonts w:ascii="Times New Roman" w:hAnsi="Times New Roman" w:cs="Times New Roman"/>
        </w:rPr>
        <w:t>. В случае обнаружения</w:t>
      </w:r>
      <w:r w:rsidR="00B03297" w:rsidRPr="00F35B30">
        <w:rPr>
          <w:rFonts w:ascii="Times New Roman" w:hAnsi="Times New Roman" w:cs="Times New Roman"/>
        </w:rPr>
        <w:t xml:space="preserve"> </w:t>
      </w:r>
      <w:r w:rsidR="00F218E1" w:rsidRPr="00F35B30">
        <w:rPr>
          <w:rFonts w:ascii="Times New Roman" w:hAnsi="Times New Roman" w:cs="Times New Roman"/>
        </w:rPr>
        <w:t xml:space="preserve">– на студента </w:t>
      </w:r>
      <w:proofErr w:type="gramStart"/>
      <w:r w:rsidR="00F218E1" w:rsidRPr="00F35B30">
        <w:rPr>
          <w:rFonts w:ascii="Times New Roman" w:hAnsi="Times New Roman" w:cs="Times New Roman"/>
        </w:rPr>
        <w:t>накладывается дисциплинарное взыскание</w:t>
      </w:r>
      <w:proofErr w:type="gramEnd"/>
      <w:r w:rsidR="006B63A2" w:rsidRPr="00F35B30">
        <w:rPr>
          <w:rFonts w:ascii="Times New Roman" w:hAnsi="Times New Roman" w:cs="Times New Roman"/>
        </w:rPr>
        <w:t xml:space="preserve">. </w:t>
      </w:r>
      <w:r w:rsidRPr="00F35B30">
        <w:rPr>
          <w:rFonts w:ascii="Times New Roman" w:hAnsi="Times New Roman" w:cs="Times New Roman"/>
        </w:rPr>
        <w:t xml:space="preserve"> </w:t>
      </w:r>
      <w:r w:rsidR="006B63A2" w:rsidRPr="00F35B30">
        <w:rPr>
          <w:rFonts w:ascii="Times New Roman" w:hAnsi="Times New Roman" w:cs="Times New Roman"/>
        </w:rPr>
        <w:t>За  нарушени</w:t>
      </w:r>
      <w:r w:rsidR="00B03297" w:rsidRPr="00F35B30">
        <w:rPr>
          <w:rFonts w:ascii="Times New Roman" w:hAnsi="Times New Roman" w:cs="Times New Roman"/>
        </w:rPr>
        <w:t>я</w:t>
      </w:r>
      <w:r w:rsidR="006B63A2" w:rsidRPr="00F35B30">
        <w:rPr>
          <w:rFonts w:ascii="Times New Roman" w:hAnsi="Times New Roman" w:cs="Times New Roman"/>
        </w:rPr>
        <w:t xml:space="preserve"> законодательных актов Республики Казахстан и </w:t>
      </w:r>
      <w:r w:rsidR="004336AE" w:rsidRPr="00F35B30">
        <w:rPr>
          <w:rFonts w:ascii="Times New Roman" w:hAnsi="Times New Roman" w:cs="Times New Roman"/>
        </w:rPr>
        <w:t>нарушения,</w:t>
      </w:r>
      <w:r w:rsidR="006B63A2" w:rsidRPr="00F35B30">
        <w:rPr>
          <w:rFonts w:ascii="Times New Roman" w:hAnsi="Times New Roman" w:cs="Times New Roman"/>
        </w:rPr>
        <w:t xml:space="preserve"> имеющие хулиганские преднамеренные побуждения и злостный </w:t>
      </w:r>
      <w:r w:rsidR="004336AE" w:rsidRPr="00F35B30">
        <w:rPr>
          <w:rFonts w:ascii="Times New Roman" w:hAnsi="Times New Roman" w:cs="Times New Roman"/>
        </w:rPr>
        <w:t>характер,</w:t>
      </w:r>
      <w:r w:rsidR="006B63A2" w:rsidRPr="00F35B30">
        <w:rPr>
          <w:rFonts w:ascii="Times New Roman" w:hAnsi="Times New Roman" w:cs="Times New Roman"/>
        </w:rPr>
        <w:t xml:space="preserve"> направленные против личности или наносящие ущерб колледжу работники </w:t>
      </w:r>
      <w:r w:rsidR="004336AE" w:rsidRPr="00F35B30">
        <w:rPr>
          <w:rFonts w:ascii="Times New Roman" w:hAnsi="Times New Roman" w:cs="Times New Roman"/>
        </w:rPr>
        <w:t>увольняются,</w:t>
      </w:r>
      <w:r w:rsidR="006B63A2" w:rsidRPr="00F35B30">
        <w:rPr>
          <w:rFonts w:ascii="Times New Roman" w:hAnsi="Times New Roman" w:cs="Times New Roman"/>
        </w:rPr>
        <w:t xml:space="preserve"> а учащиеся исключаются из числа учащихся колледжа без права восстановления.</w:t>
      </w:r>
    </w:p>
    <w:p w:rsidR="00DC57CB" w:rsidRPr="00F35B30" w:rsidRDefault="00DC57CB" w:rsidP="00DC57CB">
      <w:pPr>
        <w:pStyle w:val="a5"/>
        <w:jc w:val="both"/>
        <w:rPr>
          <w:rFonts w:ascii="Times New Roman" w:hAnsi="Times New Roman" w:cs="Times New Roman"/>
          <w:lang w:val="kk-KZ"/>
        </w:rPr>
      </w:pPr>
      <w:r w:rsidRPr="00F35B30">
        <w:rPr>
          <w:rFonts w:ascii="Times New Roman" w:hAnsi="Times New Roman" w:cs="Times New Roman"/>
        </w:rPr>
        <w:t xml:space="preserve">1.18.1. </w:t>
      </w:r>
      <w:proofErr w:type="gramStart"/>
      <w:r w:rsidRPr="00F35B30">
        <w:rPr>
          <w:rFonts w:ascii="Times New Roman" w:hAnsi="Times New Roman" w:cs="Times New Roman"/>
        </w:rPr>
        <w:t>С</w:t>
      </w:r>
      <w:r w:rsidR="00F218E1" w:rsidRPr="00F35B30">
        <w:rPr>
          <w:rFonts w:ascii="Times New Roman" w:hAnsi="Times New Roman" w:cs="Times New Roman"/>
        </w:rPr>
        <w:t>туденты должны строго с</w:t>
      </w:r>
      <w:r w:rsidRPr="00F35B30">
        <w:rPr>
          <w:rFonts w:ascii="Times New Roman" w:hAnsi="Times New Roman" w:cs="Times New Roman"/>
        </w:rPr>
        <w:t>ледить за</w:t>
      </w:r>
      <w:r w:rsidR="00F218E1" w:rsidRPr="00F35B30">
        <w:rPr>
          <w:rFonts w:ascii="Times New Roman" w:hAnsi="Times New Roman" w:cs="Times New Roman"/>
        </w:rPr>
        <w:t xml:space="preserve"> своим</w:t>
      </w:r>
      <w:r w:rsidRPr="00F35B30">
        <w:rPr>
          <w:rFonts w:ascii="Times New Roman" w:hAnsi="Times New Roman" w:cs="Times New Roman"/>
        </w:rPr>
        <w:t xml:space="preserve"> внешним видом (</w:t>
      </w:r>
      <w:r w:rsidR="00F218E1" w:rsidRPr="00F35B30">
        <w:rPr>
          <w:rFonts w:ascii="Times New Roman" w:hAnsi="Times New Roman" w:cs="Times New Roman"/>
        </w:rPr>
        <w:t>не отращивать</w:t>
      </w:r>
      <w:r w:rsidRPr="00F35B30">
        <w:rPr>
          <w:rFonts w:ascii="Times New Roman" w:hAnsi="Times New Roman" w:cs="Times New Roman"/>
        </w:rPr>
        <w:t xml:space="preserve"> ногти</w:t>
      </w:r>
      <w:r w:rsidRPr="005F791D">
        <w:rPr>
          <w:rFonts w:ascii="Times New Roman" w:hAnsi="Times New Roman" w:cs="Times New Roman"/>
          <w:highlight w:val="yellow"/>
        </w:rPr>
        <w:t>,</w:t>
      </w:r>
      <w:r w:rsidR="000A3877" w:rsidRPr="005F791D">
        <w:rPr>
          <w:rFonts w:ascii="Times New Roman" w:hAnsi="Times New Roman" w:cs="Times New Roman"/>
          <w:highlight w:val="yellow"/>
        </w:rPr>
        <w:t xml:space="preserve"> </w:t>
      </w:r>
      <w:r w:rsidR="000A3877" w:rsidRPr="005F791D">
        <w:rPr>
          <w:rFonts w:ascii="Times New Roman" w:hAnsi="Times New Roman" w:cs="Times New Roman"/>
          <w:color w:val="FF0000"/>
          <w:highlight w:val="yellow"/>
        </w:rPr>
        <w:t>бороды, усы</w:t>
      </w:r>
      <w:r w:rsidR="000A3877">
        <w:rPr>
          <w:rFonts w:ascii="Times New Roman" w:hAnsi="Times New Roman" w:cs="Times New Roman"/>
        </w:rPr>
        <w:t>,</w:t>
      </w:r>
      <w:r w:rsidRPr="00F35B30">
        <w:rPr>
          <w:rFonts w:ascii="Times New Roman" w:hAnsi="Times New Roman" w:cs="Times New Roman"/>
        </w:rPr>
        <w:t xml:space="preserve"> волосы заправлять под колпак, присутствовать на занятиях в колледже, больнице и в поликлинике в чистом, выглаженным, в установленном длины халате, без яркого макияжа, броских ювелирных украшений.</w:t>
      </w:r>
      <w:proofErr w:type="gramEnd"/>
      <w:r w:rsidRPr="00F35B30">
        <w:rPr>
          <w:rFonts w:ascii="Times New Roman" w:hAnsi="Times New Roman" w:cs="Times New Roman"/>
        </w:rPr>
        <w:t xml:space="preserve"> За</w:t>
      </w:r>
      <w:r w:rsidR="00F33101" w:rsidRPr="00F35B30">
        <w:rPr>
          <w:rFonts w:ascii="Times New Roman" w:hAnsi="Times New Roman" w:cs="Times New Roman"/>
          <w:lang w:val="kk-KZ"/>
        </w:rPr>
        <w:t xml:space="preserve"> </w:t>
      </w:r>
      <w:r w:rsidR="00280F59" w:rsidRPr="00F35B30">
        <w:rPr>
          <w:rFonts w:ascii="Times New Roman" w:hAnsi="Times New Roman" w:cs="Times New Roman"/>
          <w:lang w:val="kk-KZ"/>
        </w:rPr>
        <w:t xml:space="preserve">нарушение санитарно-эпидемиологических нормативов </w:t>
      </w:r>
      <w:proofErr w:type="gramStart"/>
      <w:r w:rsidR="00280F59" w:rsidRPr="00F35B30">
        <w:rPr>
          <w:rFonts w:ascii="Times New Roman" w:hAnsi="Times New Roman" w:cs="Times New Roman"/>
          <w:lang w:val="kk-KZ"/>
        </w:rPr>
        <w:t>накладывается дисциплинарное взыскание</w:t>
      </w:r>
      <w:proofErr w:type="gramEnd"/>
    </w:p>
    <w:p w:rsidR="006B63A2" w:rsidRPr="00F35B30" w:rsidRDefault="004336AE" w:rsidP="00844C22">
      <w:pPr>
        <w:pStyle w:val="a5"/>
        <w:jc w:val="both"/>
        <w:rPr>
          <w:rFonts w:ascii="Times New Roman" w:hAnsi="Times New Roman" w:cs="Times New Roman"/>
        </w:rPr>
      </w:pPr>
      <w:r w:rsidRPr="00F35B30">
        <w:rPr>
          <w:rFonts w:ascii="Times New Roman" w:hAnsi="Times New Roman" w:cs="Times New Roman"/>
        </w:rPr>
        <w:t xml:space="preserve">1.19. </w:t>
      </w:r>
      <w:r w:rsidR="006B63A2" w:rsidRPr="00F35B30">
        <w:rPr>
          <w:rFonts w:ascii="Times New Roman" w:hAnsi="Times New Roman" w:cs="Times New Roman"/>
        </w:rPr>
        <w:t>Ношение религиозной одежды, открытие молельных комнат и использование религиозных атрибутов в колледже запрещается.</w:t>
      </w:r>
    </w:p>
    <w:p w:rsidR="006B63A2" w:rsidRPr="00F35B30" w:rsidRDefault="004336AE" w:rsidP="00844C22">
      <w:pPr>
        <w:pStyle w:val="a5"/>
        <w:jc w:val="both"/>
        <w:rPr>
          <w:rFonts w:ascii="Times New Roman" w:hAnsi="Times New Roman" w:cs="Times New Roman"/>
        </w:rPr>
      </w:pPr>
      <w:r w:rsidRPr="00F35B30">
        <w:rPr>
          <w:rFonts w:ascii="Times New Roman" w:hAnsi="Times New Roman" w:cs="Times New Roman"/>
        </w:rPr>
        <w:t xml:space="preserve">1.20. </w:t>
      </w:r>
      <w:r w:rsidR="006B63A2" w:rsidRPr="00F35B30">
        <w:rPr>
          <w:rFonts w:ascii="Times New Roman" w:hAnsi="Times New Roman" w:cs="Times New Roman"/>
        </w:rPr>
        <w:t>В случае порчи имущества колледжа виновный восстанавливает его в натуральном виде или оплачивает его рыночную стоимость. Если виновные лицо не установлено, ответственность несет дежурный руководитель группы и заведующий кабинетом.</w:t>
      </w:r>
    </w:p>
    <w:p w:rsidR="006B63A2" w:rsidRPr="00F35B30" w:rsidRDefault="004336AE" w:rsidP="00844C22">
      <w:pPr>
        <w:pStyle w:val="a5"/>
        <w:jc w:val="both"/>
        <w:rPr>
          <w:rFonts w:ascii="Times New Roman" w:hAnsi="Times New Roman" w:cs="Times New Roman"/>
        </w:rPr>
      </w:pPr>
      <w:r w:rsidRPr="00F35B30">
        <w:rPr>
          <w:rFonts w:ascii="Times New Roman" w:hAnsi="Times New Roman" w:cs="Times New Roman"/>
        </w:rPr>
        <w:t xml:space="preserve">1.21. </w:t>
      </w:r>
      <w:r w:rsidR="006B63A2" w:rsidRPr="00F35B30">
        <w:rPr>
          <w:rFonts w:ascii="Times New Roman" w:hAnsi="Times New Roman" w:cs="Times New Roman"/>
        </w:rPr>
        <w:t>За факты вымогательств, правонарушения, драки, учиненных в учебном корпусе и на территори</w:t>
      </w:r>
      <w:r w:rsidR="00AD5F7C" w:rsidRPr="00F35B30">
        <w:rPr>
          <w:rFonts w:ascii="Times New Roman" w:hAnsi="Times New Roman" w:cs="Times New Roman"/>
        </w:rPr>
        <w:t>и</w:t>
      </w:r>
      <w:r w:rsidR="006B63A2" w:rsidRPr="00F35B30">
        <w:rPr>
          <w:rFonts w:ascii="Times New Roman" w:hAnsi="Times New Roman" w:cs="Times New Roman"/>
        </w:rPr>
        <w:t xml:space="preserve"> колледжа или и в других местах учащийся исключаются из числа учащихся колледжа.</w:t>
      </w:r>
    </w:p>
    <w:p w:rsidR="006B63A2" w:rsidRPr="00F35B30" w:rsidRDefault="004336AE" w:rsidP="00844C22">
      <w:pPr>
        <w:pStyle w:val="a5"/>
        <w:jc w:val="both"/>
        <w:rPr>
          <w:rFonts w:ascii="Times New Roman" w:hAnsi="Times New Roman" w:cs="Times New Roman"/>
        </w:rPr>
      </w:pPr>
      <w:r w:rsidRPr="00F35B30">
        <w:rPr>
          <w:rFonts w:ascii="Times New Roman" w:hAnsi="Times New Roman" w:cs="Times New Roman"/>
        </w:rPr>
        <w:t xml:space="preserve">1.22. </w:t>
      </w:r>
      <w:r w:rsidR="006B63A2" w:rsidRPr="00F35B30">
        <w:rPr>
          <w:rFonts w:ascii="Times New Roman" w:hAnsi="Times New Roman" w:cs="Times New Roman"/>
        </w:rPr>
        <w:t>Все</w:t>
      </w:r>
      <w:r w:rsidR="006B63A2" w:rsidRPr="00F35B30">
        <w:rPr>
          <w:rFonts w:ascii="Times New Roman" w:hAnsi="Times New Roman" w:cs="Times New Roman"/>
        </w:rPr>
        <w:tab/>
        <w:t>учащиеся и сотрудники колледжа обязаны выполнять требования дежурного преподавателя, учащихся дежурной группы и работников колледжа.</w:t>
      </w:r>
    </w:p>
    <w:p w:rsidR="006B63A2" w:rsidRPr="00F35B30" w:rsidRDefault="004336AE" w:rsidP="00844C22">
      <w:pPr>
        <w:pStyle w:val="a5"/>
        <w:jc w:val="both"/>
        <w:rPr>
          <w:rFonts w:ascii="Times New Roman" w:hAnsi="Times New Roman" w:cs="Times New Roman"/>
        </w:rPr>
      </w:pPr>
      <w:r w:rsidRPr="00F35B30">
        <w:rPr>
          <w:rFonts w:ascii="Times New Roman" w:hAnsi="Times New Roman" w:cs="Times New Roman"/>
        </w:rPr>
        <w:t>1.23 П</w:t>
      </w:r>
      <w:r w:rsidR="006B63A2" w:rsidRPr="00F35B30">
        <w:rPr>
          <w:rFonts w:ascii="Times New Roman" w:hAnsi="Times New Roman" w:cs="Times New Roman"/>
        </w:rPr>
        <w:t>ередача дежурства группами производится по понедельникам в присутствии руководителей групп (передающей и принимающей).</w:t>
      </w:r>
    </w:p>
    <w:p w:rsidR="006B63A2" w:rsidRPr="00F35B30" w:rsidRDefault="004336AE" w:rsidP="00844C22">
      <w:pPr>
        <w:pStyle w:val="a5"/>
        <w:jc w:val="both"/>
        <w:rPr>
          <w:rFonts w:ascii="Times New Roman" w:hAnsi="Times New Roman" w:cs="Times New Roman"/>
        </w:rPr>
      </w:pPr>
      <w:r w:rsidRPr="00F35B30">
        <w:rPr>
          <w:rFonts w:ascii="Times New Roman" w:hAnsi="Times New Roman" w:cs="Times New Roman"/>
        </w:rPr>
        <w:lastRenderedPageBreak/>
        <w:t xml:space="preserve">1.24. </w:t>
      </w:r>
      <w:r w:rsidR="006B63A2" w:rsidRPr="00F35B30">
        <w:rPr>
          <w:rFonts w:ascii="Times New Roman" w:hAnsi="Times New Roman" w:cs="Times New Roman"/>
        </w:rPr>
        <w:t>Преподавателям, работникам и учащимся колледжа запрещается пропагандировать программные, уставные требования</w:t>
      </w:r>
      <w:r w:rsidRPr="00F35B30">
        <w:rPr>
          <w:rFonts w:ascii="Times New Roman" w:hAnsi="Times New Roman" w:cs="Times New Roman"/>
        </w:rPr>
        <w:t>,</w:t>
      </w:r>
      <w:r w:rsidR="006B63A2" w:rsidRPr="00F35B30">
        <w:rPr>
          <w:rFonts w:ascii="Times New Roman" w:hAnsi="Times New Roman" w:cs="Times New Roman"/>
        </w:rPr>
        <w:t xml:space="preserve"> установки политических партий, </w:t>
      </w:r>
      <w:r w:rsidRPr="00F35B30">
        <w:rPr>
          <w:rFonts w:ascii="Times New Roman" w:hAnsi="Times New Roman" w:cs="Times New Roman"/>
        </w:rPr>
        <w:t xml:space="preserve"> и </w:t>
      </w:r>
      <w:r w:rsidR="006B63A2" w:rsidRPr="00F35B30">
        <w:rPr>
          <w:rFonts w:ascii="Times New Roman" w:hAnsi="Times New Roman" w:cs="Times New Roman"/>
        </w:rPr>
        <w:t>иных общественно-политических организаций в учебном корпусе колледжа, на</w:t>
      </w:r>
      <w:r w:rsidRPr="00F35B30">
        <w:rPr>
          <w:rFonts w:ascii="Times New Roman" w:hAnsi="Times New Roman" w:cs="Times New Roman"/>
        </w:rPr>
        <w:t xml:space="preserve"> его территории.</w:t>
      </w:r>
    </w:p>
    <w:p w:rsidR="003322FF" w:rsidRPr="00F35B30" w:rsidRDefault="003322FF" w:rsidP="00844C22">
      <w:pPr>
        <w:pStyle w:val="a5"/>
        <w:jc w:val="both"/>
        <w:rPr>
          <w:rFonts w:ascii="Times New Roman" w:hAnsi="Times New Roman" w:cs="Times New Roman"/>
        </w:rPr>
      </w:pPr>
      <w:r w:rsidRPr="00F35B30">
        <w:rPr>
          <w:rFonts w:ascii="Times New Roman" w:hAnsi="Times New Roman" w:cs="Times New Roman"/>
        </w:rPr>
        <w:t>Преподаватели, работник</w:t>
      </w:r>
      <w:r w:rsidR="004336AE" w:rsidRPr="00F35B30">
        <w:rPr>
          <w:rFonts w:ascii="Times New Roman" w:hAnsi="Times New Roman" w:cs="Times New Roman"/>
        </w:rPr>
        <w:t>и  и учащиеся колледжа в</w:t>
      </w:r>
      <w:r w:rsidRPr="00F35B30">
        <w:rPr>
          <w:rFonts w:ascii="Times New Roman" w:hAnsi="Times New Roman" w:cs="Times New Roman"/>
        </w:rPr>
        <w:t xml:space="preserve"> обязательном порядке должны быть ознакомлены с данными Правилами.</w:t>
      </w:r>
    </w:p>
    <w:p w:rsidR="003322FF" w:rsidRPr="00F35B30" w:rsidRDefault="003322FF" w:rsidP="004336AE">
      <w:pPr>
        <w:pStyle w:val="a5"/>
        <w:jc w:val="center"/>
        <w:rPr>
          <w:rFonts w:ascii="Times New Roman" w:hAnsi="Times New Roman" w:cs="Times New Roman"/>
        </w:rPr>
      </w:pPr>
      <w:r w:rsidRPr="00F35B30">
        <w:rPr>
          <w:rStyle w:val="20"/>
          <w:rFonts w:eastAsiaTheme="minorHAnsi"/>
          <w:color w:val="000000"/>
          <w:sz w:val="22"/>
          <w:szCs w:val="22"/>
        </w:rPr>
        <w:t>2. ПОРЯДОК ПРИЕМА И УВОЛЬНЕНИЯ РАБОТНИКОВ</w:t>
      </w:r>
    </w:p>
    <w:p w:rsidR="003322FF" w:rsidRPr="00F35B30" w:rsidRDefault="004336AE" w:rsidP="00844C22">
      <w:pPr>
        <w:pStyle w:val="a5"/>
        <w:jc w:val="both"/>
        <w:rPr>
          <w:rFonts w:ascii="Times New Roman" w:hAnsi="Times New Roman" w:cs="Times New Roman"/>
        </w:rPr>
      </w:pPr>
      <w:r w:rsidRPr="00F35B30">
        <w:rPr>
          <w:rFonts w:ascii="Times New Roman" w:hAnsi="Times New Roman" w:cs="Times New Roman"/>
        </w:rPr>
        <w:t xml:space="preserve">2.1. </w:t>
      </w:r>
      <w:r w:rsidR="003322FF" w:rsidRPr="00F35B30">
        <w:rPr>
          <w:rFonts w:ascii="Times New Roman" w:hAnsi="Times New Roman" w:cs="Times New Roman"/>
        </w:rPr>
        <w:t>При приеме на</w:t>
      </w:r>
      <w:r w:rsidRPr="00F35B30">
        <w:rPr>
          <w:rFonts w:ascii="Times New Roman" w:hAnsi="Times New Roman" w:cs="Times New Roman"/>
        </w:rPr>
        <w:t xml:space="preserve"> работу администрация вправе </w:t>
      </w:r>
      <w:r w:rsidR="003322FF" w:rsidRPr="00F35B30">
        <w:rPr>
          <w:rFonts w:ascii="Times New Roman" w:hAnsi="Times New Roman" w:cs="Times New Roman"/>
        </w:rPr>
        <w:t xml:space="preserve">требовать от </w:t>
      </w:r>
      <w:proofErr w:type="gramStart"/>
      <w:r w:rsidR="003322FF" w:rsidRPr="00F35B30">
        <w:rPr>
          <w:rFonts w:ascii="Times New Roman" w:hAnsi="Times New Roman" w:cs="Times New Roman"/>
        </w:rPr>
        <w:t>поступающего</w:t>
      </w:r>
      <w:proofErr w:type="gramEnd"/>
      <w:r w:rsidR="003322FF" w:rsidRPr="00F35B30">
        <w:rPr>
          <w:rFonts w:ascii="Times New Roman" w:hAnsi="Times New Roman" w:cs="Times New Roman"/>
        </w:rPr>
        <w:t>:</w:t>
      </w:r>
    </w:p>
    <w:p w:rsidR="003322FF" w:rsidRPr="00F35B30" w:rsidRDefault="003322FF" w:rsidP="004D215D">
      <w:pPr>
        <w:pStyle w:val="a5"/>
        <w:numPr>
          <w:ilvl w:val="0"/>
          <w:numId w:val="19"/>
        </w:numPr>
        <w:jc w:val="both"/>
        <w:rPr>
          <w:rFonts w:ascii="Times New Roman" w:hAnsi="Times New Roman" w:cs="Times New Roman"/>
        </w:rPr>
      </w:pPr>
      <w:r w:rsidRPr="00F35B30">
        <w:rPr>
          <w:rFonts w:ascii="Times New Roman" w:hAnsi="Times New Roman" w:cs="Times New Roman"/>
        </w:rPr>
        <w:t>удостоверение личности или паспорт</w:t>
      </w:r>
      <w:r w:rsidR="00FE3243" w:rsidRPr="00F35B30">
        <w:rPr>
          <w:rFonts w:ascii="Times New Roman" w:hAnsi="Times New Roman" w:cs="Times New Roman"/>
        </w:rPr>
        <w:t xml:space="preserve"> с наличием ИИН</w:t>
      </w:r>
      <w:r w:rsidRPr="00F35B30">
        <w:rPr>
          <w:rFonts w:ascii="Times New Roman" w:hAnsi="Times New Roman" w:cs="Times New Roman"/>
        </w:rPr>
        <w:t>;</w:t>
      </w:r>
    </w:p>
    <w:p w:rsidR="003322FF" w:rsidRPr="00F35B30" w:rsidRDefault="003322FF" w:rsidP="00FE3243">
      <w:pPr>
        <w:pStyle w:val="a5"/>
        <w:numPr>
          <w:ilvl w:val="0"/>
          <w:numId w:val="19"/>
        </w:numPr>
        <w:jc w:val="both"/>
        <w:rPr>
          <w:rFonts w:ascii="Times New Roman" w:hAnsi="Times New Roman" w:cs="Times New Roman"/>
        </w:rPr>
      </w:pPr>
      <w:r w:rsidRPr="00F35B30">
        <w:rPr>
          <w:rFonts w:ascii="Times New Roman" w:hAnsi="Times New Roman" w:cs="Times New Roman"/>
        </w:rPr>
        <w:t>вид на жительство или удостоверение лица без гражданства (для иностранцев и лиц)</w:t>
      </w:r>
      <w:r w:rsidR="00FE3243" w:rsidRPr="00F35B30">
        <w:rPr>
          <w:rFonts w:ascii="Times New Roman" w:hAnsi="Times New Roman" w:cs="Times New Roman"/>
        </w:rPr>
        <w:t xml:space="preserve"> </w:t>
      </w:r>
      <w:r w:rsidRPr="00F35B30">
        <w:rPr>
          <w:rFonts w:ascii="Times New Roman" w:hAnsi="Times New Roman" w:cs="Times New Roman"/>
        </w:rPr>
        <w:t>постоянно проживающих на территории Республики Казахстан;</w:t>
      </w:r>
    </w:p>
    <w:p w:rsidR="003322FF" w:rsidRPr="00F35B30" w:rsidRDefault="003322FF" w:rsidP="004D215D">
      <w:pPr>
        <w:pStyle w:val="a5"/>
        <w:numPr>
          <w:ilvl w:val="0"/>
          <w:numId w:val="19"/>
        </w:numPr>
        <w:jc w:val="both"/>
        <w:rPr>
          <w:rFonts w:ascii="Times New Roman" w:hAnsi="Times New Roman" w:cs="Times New Roman"/>
        </w:rPr>
      </w:pPr>
      <w:r w:rsidRPr="00F35B30">
        <w:rPr>
          <w:rFonts w:ascii="Times New Roman" w:hAnsi="Times New Roman" w:cs="Times New Roman"/>
        </w:rPr>
        <w:t xml:space="preserve">документ об </w:t>
      </w:r>
      <w:r w:rsidR="004336AE" w:rsidRPr="00F35B30">
        <w:rPr>
          <w:rFonts w:ascii="Times New Roman" w:hAnsi="Times New Roman" w:cs="Times New Roman"/>
        </w:rPr>
        <w:t>образовании</w:t>
      </w:r>
      <w:r w:rsidRPr="00F35B30">
        <w:rPr>
          <w:rFonts w:ascii="Times New Roman" w:hAnsi="Times New Roman" w:cs="Times New Roman"/>
        </w:rPr>
        <w:t>,</w:t>
      </w:r>
      <w:r w:rsidRPr="00F35B30">
        <w:rPr>
          <w:rFonts w:ascii="Times New Roman" w:hAnsi="Times New Roman" w:cs="Times New Roman"/>
          <w:lang w:val="kk-KZ"/>
        </w:rPr>
        <w:t xml:space="preserve"> </w:t>
      </w:r>
      <w:r w:rsidRPr="00F35B30">
        <w:rPr>
          <w:rFonts w:ascii="Times New Roman" w:hAnsi="Times New Roman" w:cs="Times New Roman"/>
        </w:rPr>
        <w:t xml:space="preserve"> квалификации, </w:t>
      </w:r>
      <w:r w:rsidR="00FD0F68" w:rsidRPr="00F35B30">
        <w:rPr>
          <w:rFonts w:ascii="Times New Roman" w:hAnsi="Times New Roman" w:cs="Times New Roman"/>
        </w:rPr>
        <w:t xml:space="preserve">дипломы, грамоты, </w:t>
      </w:r>
      <w:r w:rsidR="00FE3243" w:rsidRPr="00F35B30">
        <w:rPr>
          <w:rFonts w:ascii="Times New Roman" w:hAnsi="Times New Roman" w:cs="Times New Roman"/>
        </w:rPr>
        <w:t>сертификаты</w:t>
      </w:r>
      <w:r w:rsidR="00FD0F68" w:rsidRPr="00F35B30">
        <w:rPr>
          <w:rFonts w:ascii="Times New Roman" w:hAnsi="Times New Roman" w:cs="Times New Roman"/>
        </w:rPr>
        <w:t xml:space="preserve"> заверенные нотариально</w:t>
      </w:r>
      <w:r w:rsidRPr="00F35B30">
        <w:rPr>
          <w:rFonts w:ascii="Times New Roman" w:hAnsi="Times New Roman" w:cs="Times New Roman"/>
        </w:rPr>
        <w:t>;</w:t>
      </w:r>
    </w:p>
    <w:p w:rsidR="003322FF" w:rsidRPr="00F35B30" w:rsidRDefault="003322FF" w:rsidP="004D215D">
      <w:pPr>
        <w:pStyle w:val="a5"/>
        <w:numPr>
          <w:ilvl w:val="0"/>
          <w:numId w:val="19"/>
        </w:numPr>
        <w:jc w:val="both"/>
        <w:rPr>
          <w:rFonts w:ascii="Times New Roman" w:hAnsi="Times New Roman" w:cs="Times New Roman"/>
        </w:rPr>
      </w:pPr>
      <w:r w:rsidRPr="00F35B30">
        <w:rPr>
          <w:rFonts w:ascii="Times New Roman" w:hAnsi="Times New Roman" w:cs="Times New Roman"/>
        </w:rPr>
        <w:t>документ</w:t>
      </w:r>
      <w:r w:rsidR="004D215D" w:rsidRPr="00F35B30">
        <w:rPr>
          <w:rFonts w:ascii="Times New Roman" w:hAnsi="Times New Roman" w:cs="Times New Roman"/>
        </w:rPr>
        <w:t>,</w:t>
      </w:r>
      <w:r w:rsidRPr="00F35B30">
        <w:rPr>
          <w:rFonts w:ascii="Times New Roman" w:hAnsi="Times New Roman" w:cs="Times New Roman"/>
        </w:rPr>
        <w:t xml:space="preserve"> подтверждающий трудовую деятельность (для </w:t>
      </w:r>
      <w:r w:rsidR="00FD0F68" w:rsidRPr="00F35B30">
        <w:rPr>
          <w:rFonts w:ascii="Times New Roman" w:hAnsi="Times New Roman" w:cs="Times New Roman"/>
        </w:rPr>
        <w:t>лиц,</w:t>
      </w:r>
      <w:r w:rsidRPr="00F35B30">
        <w:rPr>
          <w:rFonts w:ascii="Times New Roman" w:hAnsi="Times New Roman" w:cs="Times New Roman"/>
        </w:rPr>
        <w:t xml:space="preserve"> имеющих трудовой стаж);</w:t>
      </w:r>
    </w:p>
    <w:p w:rsidR="003322FF" w:rsidRPr="00F35B30" w:rsidRDefault="003322FF" w:rsidP="004D215D">
      <w:pPr>
        <w:pStyle w:val="a5"/>
        <w:numPr>
          <w:ilvl w:val="0"/>
          <w:numId w:val="19"/>
        </w:numPr>
        <w:jc w:val="both"/>
        <w:rPr>
          <w:rFonts w:ascii="Times New Roman" w:hAnsi="Times New Roman" w:cs="Times New Roman"/>
        </w:rPr>
      </w:pPr>
      <w:r w:rsidRPr="00F35B30">
        <w:rPr>
          <w:rFonts w:ascii="Times New Roman" w:hAnsi="Times New Roman" w:cs="Times New Roman"/>
        </w:rPr>
        <w:t>документ воинского учета (для военнообязанных и</w:t>
      </w:r>
      <w:r w:rsidRPr="00F35B30">
        <w:rPr>
          <w:rFonts w:ascii="Times New Roman" w:hAnsi="Times New Roman" w:cs="Times New Roman"/>
          <w:lang w:val="kk-KZ"/>
        </w:rPr>
        <w:t xml:space="preserve"> </w:t>
      </w:r>
      <w:r w:rsidR="00FE3243" w:rsidRPr="00F35B30">
        <w:rPr>
          <w:rFonts w:ascii="Times New Roman" w:hAnsi="Times New Roman" w:cs="Times New Roman"/>
        </w:rPr>
        <w:t xml:space="preserve"> </w:t>
      </w:r>
      <w:r w:rsidRPr="00F35B30">
        <w:rPr>
          <w:rFonts w:ascii="Times New Roman" w:hAnsi="Times New Roman" w:cs="Times New Roman"/>
        </w:rPr>
        <w:t>лиц</w:t>
      </w:r>
      <w:r w:rsidRPr="00F35B30">
        <w:rPr>
          <w:rFonts w:ascii="Times New Roman" w:hAnsi="Times New Roman" w:cs="Times New Roman"/>
          <w:lang w:val="kk-KZ"/>
        </w:rPr>
        <w:t xml:space="preserve">  </w:t>
      </w:r>
      <w:r w:rsidRPr="00F35B30">
        <w:rPr>
          <w:rFonts w:ascii="Times New Roman" w:hAnsi="Times New Roman" w:cs="Times New Roman"/>
        </w:rPr>
        <w:t>призыв</w:t>
      </w:r>
      <w:r w:rsidR="00FE3243" w:rsidRPr="00F35B30">
        <w:rPr>
          <w:rFonts w:ascii="Times New Roman" w:hAnsi="Times New Roman" w:cs="Times New Roman"/>
        </w:rPr>
        <w:t>ного возраста</w:t>
      </w:r>
      <w:r w:rsidRPr="00F35B30">
        <w:rPr>
          <w:rFonts w:ascii="Times New Roman" w:hAnsi="Times New Roman" w:cs="Times New Roman"/>
        </w:rPr>
        <w:t>);</w:t>
      </w:r>
    </w:p>
    <w:p w:rsidR="00FD0F68" w:rsidRPr="00F35B30" w:rsidRDefault="00FD0F68" w:rsidP="004D215D">
      <w:pPr>
        <w:pStyle w:val="a5"/>
        <w:numPr>
          <w:ilvl w:val="0"/>
          <w:numId w:val="19"/>
        </w:numPr>
        <w:jc w:val="both"/>
        <w:rPr>
          <w:rFonts w:ascii="Times New Roman" w:hAnsi="Times New Roman" w:cs="Times New Roman"/>
        </w:rPr>
      </w:pPr>
      <w:r w:rsidRPr="00F35B30">
        <w:rPr>
          <w:rFonts w:ascii="Times New Roman" w:hAnsi="Times New Roman" w:cs="Times New Roman"/>
        </w:rPr>
        <w:t>справка о несудимости;</w:t>
      </w:r>
    </w:p>
    <w:p w:rsidR="00FD0F68" w:rsidRPr="00F35B30" w:rsidRDefault="00FD0F68" w:rsidP="004D215D">
      <w:pPr>
        <w:pStyle w:val="a5"/>
        <w:numPr>
          <w:ilvl w:val="0"/>
          <w:numId w:val="19"/>
        </w:numPr>
        <w:jc w:val="both"/>
        <w:rPr>
          <w:rFonts w:ascii="Times New Roman" w:hAnsi="Times New Roman" w:cs="Times New Roman"/>
        </w:rPr>
      </w:pPr>
      <w:r w:rsidRPr="00F35B30">
        <w:rPr>
          <w:rFonts w:ascii="Times New Roman" w:hAnsi="Times New Roman" w:cs="Times New Roman"/>
        </w:rPr>
        <w:t>справка о регистрации по месту жительства;</w:t>
      </w:r>
    </w:p>
    <w:p w:rsidR="003322FF" w:rsidRPr="00F35B30" w:rsidRDefault="003322FF" w:rsidP="004D215D">
      <w:pPr>
        <w:pStyle w:val="a5"/>
        <w:numPr>
          <w:ilvl w:val="0"/>
          <w:numId w:val="19"/>
        </w:numPr>
        <w:jc w:val="both"/>
        <w:rPr>
          <w:rFonts w:ascii="Times New Roman" w:hAnsi="Times New Roman" w:cs="Times New Roman"/>
        </w:rPr>
      </w:pPr>
      <w:r w:rsidRPr="00F35B30">
        <w:rPr>
          <w:rFonts w:ascii="Times New Roman" w:hAnsi="Times New Roman" w:cs="Times New Roman"/>
        </w:rPr>
        <w:t>документ о прохождении предварительного медицинского освидетельствования</w:t>
      </w:r>
      <w:r w:rsidR="00D95D91" w:rsidRPr="00F35B30">
        <w:rPr>
          <w:rFonts w:ascii="Times New Roman" w:hAnsi="Times New Roman" w:cs="Times New Roman"/>
        </w:rPr>
        <w:t>.</w:t>
      </w:r>
    </w:p>
    <w:p w:rsidR="003322FF" w:rsidRPr="00F35B30" w:rsidRDefault="00FE3243" w:rsidP="00844C22">
      <w:pPr>
        <w:pStyle w:val="a5"/>
        <w:jc w:val="both"/>
        <w:rPr>
          <w:rFonts w:ascii="Times New Roman" w:hAnsi="Times New Roman" w:cs="Times New Roman"/>
        </w:rPr>
      </w:pPr>
      <w:r w:rsidRPr="00F35B30">
        <w:rPr>
          <w:rFonts w:ascii="Times New Roman" w:hAnsi="Times New Roman" w:cs="Times New Roman"/>
        </w:rPr>
        <w:t xml:space="preserve">2.2. </w:t>
      </w:r>
      <w:r w:rsidR="003322FF" w:rsidRPr="00F35B30">
        <w:rPr>
          <w:rFonts w:ascii="Times New Roman" w:hAnsi="Times New Roman" w:cs="Times New Roman"/>
        </w:rPr>
        <w:t>Все</w:t>
      </w:r>
      <w:r w:rsidRPr="00F35B30">
        <w:rPr>
          <w:rFonts w:ascii="Times New Roman" w:hAnsi="Times New Roman" w:cs="Times New Roman"/>
        </w:rPr>
        <w:t xml:space="preserve"> п</w:t>
      </w:r>
      <w:r w:rsidR="003322FF" w:rsidRPr="00F35B30">
        <w:rPr>
          <w:rFonts w:ascii="Times New Roman" w:hAnsi="Times New Roman" w:cs="Times New Roman"/>
        </w:rPr>
        <w:t>оступающие на работу заключают трудовой договор на срок,</w:t>
      </w:r>
      <w:r w:rsidR="003322FF" w:rsidRPr="00F35B30">
        <w:rPr>
          <w:rFonts w:ascii="Times New Roman" w:hAnsi="Times New Roman" w:cs="Times New Roman"/>
          <w:lang w:val="kk-KZ"/>
        </w:rPr>
        <w:t xml:space="preserve"> </w:t>
      </w:r>
      <w:r w:rsidR="003322FF" w:rsidRPr="00F35B30">
        <w:rPr>
          <w:rFonts w:ascii="Times New Roman" w:hAnsi="Times New Roman" w:cs="Times New Roman"/>
        </w:rPr>
        <w:t xml:space="preserve">определяемый </w:t>
      </w:r>
      <w:r w:rsidRPr="00F35B30">
        <w:rPr>
          <w:rFonts w:ascii="Times New Roman" w:hAnsi="Times New Roman" w:cs="Times New Roman"/>
        </w:rPr>
        <w:t>т</w:t>
      </w:r>
      <w:r w:rsidR="003322FF" w:rsidRPr="00F35B30">
        <w:rPr>
          <w:rFonts w:ascii="Times New Roman" w:hAnsi="Times New Roman" w:cs="Times New Roman"/>
        </w:rPr>
        <w:t>рудовым кодексом Республики Казахстан.</w:t>
      </w:r>
    </w:p>
    <w:p w:rsidR="003322FF" w:rsidRPr="00F35B30" w:rsidRDefault="00FE3243" w:rsidP="00844C22">
      <w:pPr>
        <w:pStyle w:val="a5"/>
        <w:jc w:val="both"/>
        <w:rPr>
          <w:rFonts w:ascii="Times New Roman" w:hAnsi="Times New Roman" w:cs="Times New Roman"/>
        </w:rPr>
      </w:pPr>
      <w:r w:rsidRPr="00F35B30">
        <w:rPr>
          <w:rFonts w:ascii="Times New Roman" w:hAnsi="Times New Roman" w:cs="Times New Roman"/>
        </w:rPr>
        <w:t xml:space="preserve">2.3. </w:t>
      </w:r>
      <w:r w:rsidR="003322FF" w:rsidRPr="00F35B30">
        <w:rPr>
          <w:rFonts w:ascii="Times New Roman" w:hAnsi="Times New Roman" w:cs="Times New Roman"/>
        </w:rPr>
        <w:t>При</w:t>
      </w:r>
      <w:r w:rsidR="003322FF" w:rsidRPr="00F35B30">
        <w:rPr>
          <w:rFonts w:ascii="Times New Roman" w:hAnsi="Times New Roman" w:cs="Times New Roman"/>
          <w:lang w:val="kk-KZ"/>
        </w:rPr>
        <w:t xml:space="preserve"> </w:t>
      </w:r>
      <w:r w:rsidR="003322FF" w:rsidRPr="00F35B30">
        <w:rPr>
          <w:rFonts w:ascii="Times New Roman" w:hAnsi="Times New Roman" w:cs="Times New Roman"/>
        </w:rPr>
        <w:t>приеме на работу администрация вправе:</w:t>
      </w:r>
    </w:p>
    <w:p w:rsidR="003322FF" w:rsidRPr="00F35B30" w:rsidRDefault="003322FF" w:rsidP="00D95D91">
      <w:pPr>
        <w:pStyle w:val="a5"/>
        <w:numPr>
          <w:ilvl w:val="0"/>
          <w:numId w:val="20"/>
        </w:numPr>
        <w:jc w:val="both"/>
        <w:rPr>
          <w:rFonts w:ascii="Times New Roman" w:hAnsi="Times New Roman" w:cs="Times New Roman"/>
        </w:rPr>
      </w:pPr>
      <w:r w:rsidRPr="00F35B30">
        <w:rPr>
          <w:rFonts w:ascii="Times New Roman" w:hAnsi="Times New Roman" w:cs="Times New Roman"/>
        </w:rPr>
        <w:t>проверить</w:t>
      </w:r>
      <w:r w:rsidRPr="00F35B30">
        <w:rPr>
          <w:rFonts w:ascii="Times New Roman" w:hAnsi="Times New Roman" w:cs="Times New Roman"/>
        </w:rPr>
        <w:tab/>
        <w:t>профессиональную пригодность работника путем установления испытательного срока,</w:t>
      </w:r>
      <w:r w:rsidRPr="00F35B30">
        <w:rPr>
          <w:rFonts w:ascii="Times New Roman" w:hAnsi="Times New Roman" w:cs="Times New Roman"/>
          <w:lang w:val="kk-KZ"/>
        </w:rPr>
        <w:t xml:space="preserve"> </w:t>
      </w:r>
      <w:r w:rsidRPr="00F35B30">
        <w:rPr>
          <w:rFonts w:ascii="Times New Roman" w:hAnsi="Times New Roman" w:cs="Times New Roman"/>
        </w:rPr>
        <w:t xml:space="preserve">в соответствии </w:t>
      </w:r>
      <w:r w:rsidRPr="00F35B30">
        <w:rPr>
          <w:rFonts w:ascii="Times New Roman" w:hAnsi="Times New Roman" w:cs="Times New Roman"/>
          <w:lang w:val="kk-KZ" w:eastAsia="kk-KZ"/>
        </w:rPr>
        <w:t>п</w:t>
      </w:r>
      <w:r w:rsidRPr="009A173A">
        <w:rPr>
          <w:rFonts w:ascii="Times New Roman" w:hAnsi="Times New Roman" w:cs="Times New Roman"/>
          <w:lang w:val="kk-KZ" w:eastAsia="kk-KZ"/>
        </w:rPr>
        <w:t>.</w:t>
      </w:r>
      <w:r w:rsidR="00322FE7" w:rsidRPr="009A173A">
        <w:rPr>
          <w:rFonts w:ascii="Times New Roman" w:hAnsi="Times New Roman" w:cs="Times New Roman"/>
          <w:lang w:val="kk-KZ" w:eastAsia="kk-KZ"/>
        </w:rPr>
        <w:t>2</w:t>
      </w:r>
      <w:r w:rsidR="00D95D91" w:rsidRPr="009A173A">
        <w:rPr>
          <w:rFonts w:ascii="Times New Roman" w:hAnsi="Times New Roman" w:cs="Times New Roman"/>
          <w:lang w:val="kk-KZ" w:eastAsia="kk-KZ"/>
        </w:rPr>
        <w:t xml:space="preserve"> </w:t>
      </w:r>
      <w:r w:rsidRPr="009A173A">
        <w:rPr>
          <w:rFonts w:ascii="Times New Roman" w:hAnsi="Times New Roman" w:cs="Times New Roman"/>
          <w:lang w:val="kk-KZ" w:eastAsia="kk-KZ"/>
        </w:rPr>
        <w:t>ст.36</w:t>
      </w:r>
      <w:r w:rsidRPr="00F35B30">
        <w:rPr>
          <w:rFonts w:ascii="Times New Roman" w:hAnsi="Times New Roman" w:cs="Times New Roman"/>
          <w:lang w:val="kk-KZ" w:eastAsia="kk-KZ"/>
        </w:rPr>
        <w:t xml:space="preserve"> </w:t>
      </w:r>
      <w:r w:rsidRPr="00F35B30">
        <w:rPr>
          <w:rFonts w:ascii="Times New Roman" w:hAnsi="Times New Roman" w:cs="Times New Roman"/>
        </w:rPr>
        <w:t>Трудового кодекса РК</w:t>
      </w:r>
      <w:r w:rsidR="00D95D91" w:rsidRPr="00F35B30">
        <w:rPr>
          <w:rFonts w:ascii="Times New Roman" w:hAnsi="Times New Roman" w:cs="Times New Roman"/>
        </w:rPr>
        <w:t>,</w:t>
      </w:r>
      <w:r w:rsidRPr="00F35B30">
        <w:rPr>
          <w:rFonts w:ascii="Times New Roman" w:hAnsi="Times New Roman" w:cs="Times New Roman"/>
        </w:rPr>
        <w:t xml:space="preserve"> продолжительностью </w:t>
      </w:r>
      <w:r w:rsidRPr="00322FE7">
        <w:rPr>
          <w:rFonts w:ascii="Times New Roman" w:hAnsi="Times New Roman" w:cs="Times New Roman"/>
        </w:rPr>
        <w:t>не более 3-х</w:t>
      </w:r>
      <w:r w:rsidRPr="00F35B30">
        <w:rPr>
          <w:rFonts w:ascii="Times New Roman" w:hAnsi="Times New Roman" w:cs="Times New Roman"/>
        </w:rPr>
        <w:t xml:space="preserve"> месяцев</w:t>
      </w:r>
      <w:r w:rsidR="00D95D91" w:rsidRPr="00F35B30">
        <w:rPr>
          <w:rFonts w:ascii="Times New Roman" w:hAnsi="Times New Roman" w:cs="Times New Roman"/>
        </w:rPr>
        <w:t>;</w:t>
      </w:r>
    </w:p>
    <w:p w:rsidR="003322FF" w:rsidRPr="00F35B30" w:rsidRDefault="00D95D91" w:rsidP="00844C22">
      <w:pPr>
        <w:pStyle w:val="a5"/>
        <w:jc w:val="both"/>
        <w:rPr>
          <w:rFonts w:ascii="Times New Roman" w:hAnsi="Times New Roman" w:cs="Times New Roman"/>
        </w:rPr>
      </w:pPr>
      <w:r w:rsidRPr="00F35B30">
        <w:rPr>
          <w:rFonts w:ascii="Times New Roman" w:hAnsi="Times New Roman" w:cs="Times New Roman"/>
        </w:rPr>
        <w:t xml:space="preserve">2.4. </w:t>
      </w:r>
      <w:r w:rsidR="003322FF" w:rsidRPr="00F35B30">
        <w:rPr>
          <w:rFonts w:ascii="Times New Roman" w:hAnsi="Times New Roman" w:cs="Times New Roman"/>
        </w:rPr>
        <w:t>Трудовой</w:t>
      </w:r>
      <w:r w:rsidR="00F35B30" w:rsidRPr="00F35B30">
        <w:rPr>
          <w:rFonts w:ascii="Times New Roman" w:hAnsi="Times New Roman" w:cs="Times New Roman"/>
        </w:rPr>
        <w:t xml:space="preserve"> </w:t>
      </w:r>
      <w:r w:rsidR="003322FF" w:rsidRPr="00F35B30">
        <w:rPr>
          <w:rFonts w:ascii="Times New Roman" w:hAnsi="Times New Roman" w:cs="Times New Roman"/>
        </w:rPr>
        <w:t xml:space="preserve">договор заключается в письменной форме не менее чем в </w:t>
      </w:r>
      <w:r w:rsidR="00F35B30" w:rsidRPr="00F35B30">
        <w:rPr>
          <w:rFonts w:ascii="Times New Roman" w:hAnsi="Times New Roman" w:cs="Times New Roman"/>
        </w:rPr>
        <w:t>2-х</w:t>
      </w:r>
      <w:r w:rsidR="003322FF" w:rsidRPr="00F35B30">
        <w:rPr>
          <w:rFonts w:ascii="Times New Roman" w:hAnsi="Times New Roman" w:cs="Times New Roman"/>
        </w:rPr>
        <w:t xml:space="preserve"> экземплярах и подписывается сторонами.</w:t>
      </w:r>
      <w:r w:rsidRPr="00F35B30">
        <w:rPr>
          <w:rFonts w:ascii="Times New Roman" w:hAnsi="Times New Roman" w:cs="Times New Roman"/>
        </w:rPr>
        <w:t xml:space="preserve"> </w:t>
      </w:r>
      <w:r w:rsidR="003322FF" w:rsidRPr="00F35B30">
        <w:rPr>
          <w:rFonts w:ascii="Times New Roman" w:hAnsi="Times New Roman" w:cs="Times New Roman"/>
        </w:rPr>
        <w:t>По одному экземпляру трудового договора хранится у работника и</w:t>
      </w:r>
      <w:r w:rsidR="003322FF" w:rsidRPr="00F35B30">
        <w:rPr>
          <w:rFonts w:ascii="Times New Roman" w:hAnsi="Times New Roman" w:cs="Times New Roman"/>
          <w:lang w:val="kk-KZ"/>
        </w:rPr>
        <w:t xml:space="preserve"> </w:t>
      </w:r>
      <w:r w:rsidR="003322FF" w:rsidRPr="00F35B30">
        <w:rPr>
          <w:rFonts w:ascii="Times New Roman" w:hAnsi="Times New Roman" w:cs="Times New Roman"/>
        </w:rPr>
        <w:t xml:space="preserve"> работодателя.</w:t>
      </w:r>
      <w:r w:rsidR="003322FF" w:rsidRPr="00F35B30">
        <w:rPr>
          <w:rFonts w:ascii="Times New Roman" w:hAnsi="Times New Roman" w:cs="Times New Roman"/>
          <w:lang w:val="kk-KZ"/>
        </w:rPr>
        <w:t xml:space="preserve"> </w:t>
      </w:r>
      <w:r w:rsidR="003322FF" w:rsidRPr="00F35B30">
        <w:rPr>
          <w:rFonts w:ascii="Times New Roman" w:hAnsi="Times New Roman" w:cs="Times New Roman"/>
        </w:rPr>
        <w:t>Получение работником экземпляра трудового договора подтверждается в письменной форме.</w:t>
      </w:r>
    </w:p>
    <w:p w:rsidR="003322FF" w:rsidRPr="00F35B30" w:rsidRDefault="00D95D91" w:rsidP="00844C22">
      <w:pPr>
        <w:pStyle w:val="a5"/>
        <w:jc w:val="both"/>
        <w:rPr>
          <w:rFonts w:ascii="Times New Roman" w:hAnsi="Times New Roman" w:cs="Times New Roman"/>
        </w:rPr>
      </w:pPr>
      <w:r w:rsidRPr="00F35B30">
        <w:rPr>
          <w:rFonts w:ascii="Times New Roman" w:hAnsi="Times New Roman" w:cs="Times New Roman"/>
        </w:rPr>
        <w:t xml:space="preserve">2.5. </w:t>
      </w:r>
      <w:r w:rsidR="003322FF" w:rsidRPr="00F35B30">
        <w:rPr>
          <w:rFonts w:ascii="Times New Roman" w:hAnsi="Times New Roman" w:cs="Times New Roman"/>
        </w:rPr>
        <w:t>Прием</w:t>
      </w:r>
      <w:r w:rsidR="003322FF" w:rsidRPr="00F35B30">
        <w:rPr>
          <w:rFonts w:ascii="Times New Roman" w:hAnsi="Times New Roman" w:cs="Times New Roman"/>
        </w:rPr>
        <w:tab/>
        <w:t xml:space="preserve">на работу оформляется </w:t>
      </w:r>
      <w:proofErr w:type="gramStart"/>
      <w:r w:rsidR="003322FF" w:rsidRPr="00F35B30">
        <w:rPr>
          <w:rFonts w:ascii="Times New Roman" w:hAnsi="Times New Roman" w:cs="Times New Roman"/>
        </w:rPr>
        <w:t>приказом директора,</w:t>
      </w:r>
      <w:r w:rsidRPr="00F35B30">
        <w:rPr>
          <w:rFonts w:ascii="Times New Roman" w:hAnsi="Times New Roman" w:cs="Times New Roman"/>
        </w:rPr>
        <w:t xml:space="preserve"> </w:t>
      </w:r>
      <w:r w:rsidR="003322FF" w:rsidRPr="00F35B30">
        <w:rPr>
          <w:rFonts w:ascii="Times New Roman" w:hAnsi="Times New Roman" w:cs="Times New Roman"/>
        </w:rPr>
        <w:t>издаваемым на основании заключенного трудового договора и объявляется</w:t>
      </w:r>
      <w:proofErr w:type="gramEnd"/>
      <w:r w:rsidR="003322FF" w:rsidRPr="00F35B30">
        <w:rPr>
          <w:rFonts w:ascii="Times New Roman" w:hAnsi="Times New Roman" w:cs="Times New Roman"/>
        </w:rPr>
        <w:t xml:space="preserve"> работнику под подпись.</w:t>
      </w:r>
    </w:p>
    <w:p w:rsidR="003322FF" w:rsidRPr="00F35B30" w:rsidRDefault="00D95D91" w:rsidP="00844C22">
      <w:pPr>
        <w:pStyle w:val="a5"/>
        <w:jc w:val="both"/>
        <w:rPr>
          <w:rFonts w:ascii="Times New Roman" w:hAnsi="Times New Roman" w:cs="Times New Roman"/>
        </w:rPr>
      </w:pPr>
      <w:r w:rsidRPr="00F35B30">
        <w:rPr>
          <w:rFonts w:ascii="Times New Roman" w:hAnsi="Times New Roman" w:cs="Times New Roman"/>
        </w:rPr>
        <w:t xml:space="preserve">2.6. </w:t>
      </w:r>
      <w:r w:rsidR="003322FF" w:rsidRPr="00F35B30">
        <w:rPr>
          <w:rFonts w:ascii="Times New Roman" w:hAnsi="Times New Roman" w:cs="Times New Roman"/>
        </w:rPr>
        <w:t>При</w:t>
      </w:r>
      <w:r w:rsidR="005B3FB2">
        <w:rPr>
          <w:rFonts w:ascii="Times New Roman" w:hAnsi="Times New Roman" w:cs="Times New Roman"/>
        </w:rPr>
        <w:t xml:space="preserve"> </w:t>
      </w:r>
      <w:r w:rsidR="003322FF" w:rsidRPr="00F35B30">
        <w:rPr>
          <w:rFonts w:ascii="Times New Roman" w:hAnsi="Times New Roman" w:cs="Times New Roman"/>
        </w:rPr>
        <w:t>приеме на работу администрация:</w:t>
      </w:r>
    </w:p>
    <w:p w:rsidR="003322FF" w:rsidRPr="00F35B30" w:rsidRDefault="00D95D91" w:rsidP="00D95D91">
      <w:pPr>
        <w:pStyle w:val="a5"/>
        <w:numPr>
          <w:ilvl w:val="0"/>
          <w:numId w:val="20"/>
        </w:numPr>
        <w:jc w:val="both"/>
        <w:rPr>
          <w:rFonts w:ascii="Times New Roman" w:hAnsi="Times New Roman" w:cs="Times New Roman"/>
        </w:rPr>
      </w:pPr>
      <w:r w:rsidRPr="00F35B30">
        <w:rPr>
          <w:rFonts w:ascii="Times New Roman" w:hAnsi="Times New Roman" w:cs="Times New Roman"/>
        </w:rPr>
        <w:t>з</w:t>
      </w:r>
      <w:r w:rsidR="003322FF" w:rsidRPr="00F35B30">
        <w:rPr>
          <w:rFonts w:ascii="Times New Roman" w:hAnsi="Times New Roman" w:cs="Times New Roman"/>
        </w:rPr>
        <w:t>накомит его с Правилами внутреннего распорядка колледжа:</w:t>
      </w:r>
    </w:p>
    <w:p w:rsidR="003322FF" w:rsidRPr="00F35B30" w:rsidRDefault="00D95D91" w:rsidP="00D95D91">
      <w:pPr>
        <w:pStyle w:val="a5"/>
        <w:numPr>
          <w:ilvl w:val="0"/>
          <w:numId w:val="20"/>
        </w:numPr>
        <w:jc w:val="both"/>
        <w:rPr>
          <w:rFonts w:ascii="Times New Roman" w:hAnsi="Times New Roman" w:cs="Times New Roman"/>
        </w:rPr>
      </w:pPr>
      <w:r w:rsidRPr="00F35B30">
        <w:rPr>
          <w:rFonts w:ascii="Times New Roman" w:hAnsi="Times New Roman" w:cs="Times New Roman"/>
        </w:rPr>
        <w:t>и</w:t>
      </w:r>
      <w:r w:rsidR="003322FF" w:rsidRPr="00F35B30">
        <w:rPr>
          <w:rFonts w:ascii="Times New Roman" w:hAnsi="Times New Roman" w:cs="Times New Roman"/>
        </w:rPr>
        <w:t>нструктирует</w:t>
      </w:r>
      <w:r w:rsidR="000A3877">
        <w:rPr>
          <w:rFonts w:ascii="Times New Roman" w:hAnsi="Times New Roman" w:cs="Times New Roman"/>
        </w:rPr>
        <w:t xml:space="preserve"> </w:t>
      </w:r>
      <w:r w:rsidR="003322FF" w:rsidRPr="00F35B30">
        <w:rPr>
          <w:rFonts w:ascii="Times New Roman" w:hAnsi="Times New Roman" w:cs="Times New Roman"/>
        </w:rPr>
        <w:tab/>
        <w:t>по технике безопасности,</w:t>
      </w:r>
      <w:r w:rsidR="003322FF" w:rsidRPr="00F35B30">
        <w:rPr>
          <w:rFonts w:ascii="Times New Roman" w:hAnsi="Times New Roman" w:cs="Times New Roman"/>
          <w:lang w:val="kk-KZ"/>
        </w:rPr>
        <w:t xml:space="preserve"> </w:t>
      </w:r>
      <w:r w:rsidR="003322FF" w:rsidRPr="00F35B30">
        <w:rPr>
          <w:rFonts w:ascii="Times New Roman" w:hAnsi="Times New Roman" w:cs="Times New Roman"/>
        </w:rPr>
        <w:t>производственной санитарии,</w:t>
      </w:r>
      <w:r w:rsidR="003322FF" w:rsidRPr="00F35B30">
        <w:rPr>
          <w:rFonts w:ascii="Times New Roman" w:hAnsi="Times New Roman" w:cs="Times New Roman"/>
          <w:lang w:val="kk-KZ"/>
        </w:rPr>
        <w:t xml:space="preserve"> </w:t>
      </w:r>
      <w:r w:rsidR="003322FF" w:rsidRPr="00F35B30">
        <w:rPr>
          <w:rFonts w:ascii="Times New Roman" w:hAnsi="Times New Roman" w:cs="Times New Roman"/>
        </w:rPr>
        <w:t>пожарной безопасности и другими правилами охраны труда.</w:t>
      </w:r>
    </w:p>
    <w:p w:rsidR="003322FF" w:rsidRPr="00F35B30" w:rsidRDefault="00D95D91" w:rsidP="00844C22">
      <w:pPr>
        <w:pStyle w:val="a5"/>
        <w:jc w:val="both"/>
        <w:rPr>
          <w:rFonts w:ascii="Times New Roman" w:hAnsi="Times New Roman" w:cs="Times New Roman"/>
        </w:rPr>
      </w:pPr>
      <w:r w:rsidRPr="00F35B30">
        <w:rPr>
          <w:rFonts w:ascii="Times New Roman" w:hAnsi="Times New Roman" w:cs="Times New Roman"/>
        </w:rPr>
        <w:t xml:space="preserve">2.7. </w:t>
      </w:r>
      <w:r w:rsidR="003322FF" w:rsidRPr="00F35B30">
        <w:rPr>
          <w:rFonts w:ascii="Times New Roman" w:hAnsi="Times New Roman" w:cs="Times New Roman"/>
        </w:rPr>
        <w:t>На</w:t>
      </w:r>
      <w:r w:rsidR="003322FF" w:rsidRPr="00F35B30">
        <w:rPr>
          <w:rFonts w:ascii="Times New Roman" w:hAnsi="Times New Roman" w:cs="Times New Roman"/>
          <w:lang w:val="kk-KZ"/>
        </w:rPr>
        <w:t xml:space="preserve"> </w:t>
      </w:r>
      <w:r w:rsidR="003322FF" w:rsidRPr="00F35B30">
        <w:rPr>
          <w:rFonts w:ascii="Times New Roman" w:hAnsi="Times New Roman" w:cs="Times New Roman"/>
        </w:rPr>
        <w:t>всех поступивших впервые на работу,</w:t>
      </w:r>
      <w:r w:rsidR="003322FF" w:rsidRPr="00F35B30">
        <w:rPr>
          <w:rFonts w:ascii="Times New Roman" w:hAnsi="Times New Roman" w:cs="Times New Roman"/>
          <w:lang w:val="kk-KZ"/>
        </w:rPr>
        <w:t xml:space="preserve"> </w:t>
      </w:r>
      <w:r w:rsidR="003322FF" w:rsidRPr="00F35B30">
        <w:rPr>
          <w:rFonts w:ascii="Times New Roman" w:hAnsi="Times New Roman" w:cs="Times New Roman"/>
        </w:rPr>
        <w:t>проработавших свыше 5 дней, заводятся трудовые книжки в порядке,</w:t>
      </w:r>
      <w:r w:rsidR="003322FF" w:rsidRPr="00F35B30">
        <w:rPr>
          <w:rFonts w:ascii="Times New Roman" w:hAnsi="Times New Roman" w:cs="Times New Roman"/>
          <w:lang w:val="kk-KZ"/>
        </w:rPr>
        <w:t xml:space="preserve"> </w:t>
      </w:r>
      <w:r w:rsidR="003322FF" w:rsidRPr="00F35B30">
        <w:rPr>
          <w:rFonts w:ascii="Times New Roman" w:hAnsi="Times New Roman" w:cs="Times New Roman"/>
        </w:rPr>
        <w:t>установленным действующим законодательством.</w:t>
      </w:r>
      <w:r w:rsidR="003322FF" w:rsidRPr="00F35B30">
        <w:rPr>
          <w:rFonts w:ascii="Times New Roman" w:hAnsi="Times New Roman" w:cs="Times New Roman"/>
          <w:lang w:val="kk-KZ"/>
        </w:rPr>
        <w:t xml:space="preserve"> </w:t>
      </w:r>
      <w:proofErr w:type="gramStart"/>
      <w:r w:rsidR="003322FF" w:rsidRPr="00F35B30">
        <w:rPr>
          <w:rFonts w:ascii="Times New Roman" w:hAnsi="Times New Roman" w:cs="Times New Roman"/>
        </w:rPr>
        <w:t>Для работающих на условиях почасовой оплаты,</w:t>
      </w:r>
      <w:r w:rsidR="003322FF" w:rsidRPr="00F35B30">
        <w:rPr>
          <w:rFonts w:ascii="Times New Roman" w:hAnsi="Times New Roman" w:cs="Times New Roman"/>
          <w:lang w:val="kk-KZ"/>
        </w:rPr>
        <w:t xml:space="preserve"> </w:t>
      </w:r>
      <w:r w:rsidR="003322FF" w:rsidRPr="00F35B30">
        <w:rPr>
          <w:rFonts w:ascii="Times New Roman" w:hAnsi="Times New Roman" w:cs="Times New Roman"/>
        </w:rPr>
        <w:t>трудовая книжка заводится,</w:t>
      </w:r>
      <w:r w:rsidRPr="00F35B30">
        <w:rPr>
          <w:rFonts w:ascii="Times New Roman" w:hAnsi="Times New Roman" w:cs="Times New Roman"/>
        </w:rPr>
        <w:t xml:space="preserve"> </w:t>
      </w:r>
      <w:r w:rsidR="003322FF" w:rsidRPr="00F35B30">
        <w:rPr>
          <w:rFonts w:ascii="Times New Roman" w:hAnsi="Times New Roman" w:cs="Times New Roman"/>
        </w:rPr>
        <w:t>если данная работа является основной.</w:t>
      </w:r>
      <w:proofErr w:type="gramEnd"/>
    </w:p>
    <w:p w:rsidR="003322FF" w:rsidRPr="00F35B30" w:rsidRDefault="003322FF" w:rsidP="00844C22">
      <w:pPr>
        <w:pStyle w:val="a5"/>
        <w:jc w:val="both"/>
        <w:rPr>
          <w:rFonts w:ascii="Times New Roman" w:hAnsi="Times New Roman" w:cs="Times New Roman"/>
        </w:rPr>
      </w:pPr>
      <w:r w:rsidRPr="00F35B30">
        <w:rPr>
          <w:rFonts w:ascii="Times New Roman" w:hAnsi="Times New Roman" w:cs="Times New Roman"/>
          <w:lang w:val="kk-KZ"/>
        </w:rPr>
        <w:t>2.8.</w:t>
      </w:r>
      <w:r w:rsidR="00D95D91" w:rsidRPr="00F35B30">
        <w:rPr>
          <w:rFonts w:ascii="Times New Roman" w:hAnsi="Times New Roman" w:cs="Times New Roman"/>
          <w:lang w:val="kk-KZ"/>
        </w:rPr>
        <w:t xml:space="preserve"> </w:t>
      </w:r>
      <w:r w:rsidRPr="00F35B30">
        <w:rPr>
          <w:rFonts w:ascii="Times New Roman" w:hAnsi="Times New Roman" w:cs="Times New Roman"/>
        </w:rPr>
        <w:t>Внесение</w:t>
      </w:r>
      <w:r w:rsidR="00F35B30" w:rsidRPr="00F35B30">
        <w:rPr>
          <w:rFonts w:ascii="Times New Roman" w:hAnsi="Times New Roman" w:cs="Times New Roman"/>
        </w:rPr>
        <w:t xml:space="preserve"> </w:t>
      </w:r>
      <w:r w:rsidRPr="00F35B30">
        <w:rPr>
          <w:rFonts w:ascii="Times New Roman" w:hAnsi="Times New Roman" w:cs="Times New Roman"/>
        </w:rPr>
        <w:tab/>
        <w:t xml:space="preserve">изменений и дополнений в трудовой </w:t>
      </w:r>
      <w:r w:rsidRPr="00F35B30">
        <w:rPr>
          <w:rFonts w:ascii="Times New Roman" w:hAnsi="Times New Roman" w:cs="Times New Roman"/>
          <w:lang w:val="kk-KZ"/>
        </w:rPr>
        <w:t xml:space="preserve"> </w:t>
      </w:r>
      <w:r w:rsidRPr="00F35B30">
        <w:rPr>
          <w:rFonts w:ascii="Times New Roman" w:hAnsi="Times New Roman" w:cs="Times New Roman"/>
        </w:rPr>
        <w:t>договор,</w:t>
      </w:r>
      <w:r w:rsidRPr="00F35B30">
        <w:rPr>
          <w:rFonts w:ascii="Times New Roman" w:hAnsi="Times New Roman" w:cs="Times New Roman"/>
          <w:lang w:val="kk-KZ"/>
        </w:rPr>
        <w:t xml:space="preserve"> </w:t>
      </w:r>
      <w:r w:rsidRPr="00F35B30">
        <w:rPr>
          <w:rFonts w:ascii="Times New Roman" w:hAnsi="Times New Roman" w:cs="Times New Roman"/>
        </w:rPr>
        <w:t>в том числе при переводе на другую работу,</w:t>
      </w:r>
      <w:r w:rsidRPr="00F35B30">
        <w:rPr>
          <w:rFonts w:ascii="Times New Roman" w:hAnsi="Times New Roman" w:cs="Times New Roman"/>
          <w:lang w:val="kk-KZ"/>
        </w:rPr>
        <w:t xml:space="preserve"> </w:t>
      </w:r>
      <w:r w:rsidRPr="00F35B30">
        <w:rPr>
          <w:rFonts w:ascii="Times New Roman" w:hAnsi="Times New Roman" w:cs="Times New Roman"/>
        </w:rPr>
        <w:t>осуществляется сторонами в письменной форме в порядке,</w:t>
      </w:r>
      <w:r w:rsidRPr="00F35B30">
        <w:rPr>
          <w:rFonts w:ascii="Times New Roman" w:hAnsi="Times New Roman" w:cs="Times New Roman"/>
          <w:lang w:val="kk-KZ"/>
        </w:rPr>
        <w:t xml:space="preserve"> </w:t>
      </w:r>
      <w:r w:rsidRPr="00F35B30">
        <w:rPr>
          <w:rFonts w:ascii="Times New Roman" w:hAnsi="Times New Roman" w:cs="Times New Roman"/>
        </w:rPr>
        <w:t xml:space="preserve">предусмотренном </w:t>
      </w:r>
      <w:r w:rsidRPr="009A173A">
        <w:rPr>
          <w:rFonts w:ascii="Times New Roman" w:hAnsi="Times New Roman" w:cs="Times New Roman"/>
        </w:rPr>
        <w:t>п</w:t>
      </w:r>
      <w:r w:rsidR="00F35B30" w:rsidRPr="009A173A">
        <w:rPr>
          <w:rFonts w:ascii="Times New Roman" w:hAnsi="Times New Roman" w:cs="Times New Roman"/>
        </w:rPr>
        <w:t>.</w:t>
      </w:r>
      <w:r w:rsidR="00D95D91" w:rsidRPr="009A173A">
        <w:rPr>
          <w:rFonts w:ascii="Times New Roman" w:hAnsi="Times New Roman" w:cs="Times New Roman"/>
        </w:rPr>
        <w:t xml:space="preserve"> </w:t>
      </w:r>
      <w:r w:rsidR="00322FE7" w:rsidRPr="009A173A">
        <w:rPr>
          <w:rFonts w:ascii="Times New Roman" w:hAnsi="Times New Roman" w:cs="Times New Roman"/>
          <w:lang w:val="kk-KZ" w:eastAsia="kk-KZ"/>
        </w:rPr>
        <w:t>2.</w:t>
      </w:r>
      <w:r w:rsidRPr="009A173A">
        <w:rPr>
          <w:rFonts w:ascii="Times New Roman" w:hAnsi="Times New Roman" w:cs="Times New Roman"/>
          <w:lang w:val="kk-KZ" w:eastAsia="kk-KZ"/>
        </w:rPr>
        <w:t>ст.3</w:t>
      </w:r>
      <w:r w:rsidR="00322FE7" w:rsidRPr="009A173A">
        <w:rPr>
          <w:rFonts w:ascii="Times New Roman" w:hAnsi="Times New Roman" w:cs="Times New Roman"/>
          <w:lang w:val="kk-KZ" w:eastAsia="kk-KZ"/>
        </w:rPr>
        <w:t>3</w:t>
      </w:r>
      <w:r w:rsidRPr="00F35B30">
        <w:rPr>
          <w:rFonts w:ascii="Times New Roman" w:hAnsi="Times New Roman" w:cs="Times New Roman"/>
          <w:lang w:val="kk-KZ" w:eastAsia="kk-KZ"/>
        </w:rPr>
        <w:t xml:space="preserve"> </w:t>
      </w:r>
      <w:r w:rsidRPr="00F35B30">
        <w:rPr>
          <w:rFonts w:ascii="Times New Roman" w:hAnsi="Times New Roman" w:cs="Times New Roman"/>
        </w:rPr>
        <w:t>Трудового кодекса РК.</w:t>
      </w:r>
    </w:p>
    <w:p w:rsidR="003322FF" w:rsidRPr="00F35B30" w:rsidRDefault="003322FF" w:rsidP="00844C22">
      <w:pPr>
        <w:pStyle w:val="a5"/>
        <w:jc w:val="both"/>
        <w:rPr>
          <w:rFonts w:ascii="Times New Roman" w:hAnsi="Times New Roman" w:cs="Times New Roman"/>
        </w:rPr>
      </w:pPr>
      <w:r w:rsidRPr="00F35B30">
        <w:rPr>
          <w:rFonts w:ascii="Times New Roman" w:hAnsi="Times New Roman" w:cs="Times New Roman"/>
          <w:lang w:val="kk-KZ"/>
        </w:rPr>
        <w:t>2.</w:t>
      </w:r>
      <w:r w:rsidR="00D95D91" w:rsidRPr="00F35B30">
        <w:rPr>
          <w:rFonts w:ascii="Times New Roman" w:hAnsi="Times New Roman" w:cs="Times New Roman"/>
          <w:lang w:val="kk-KZ"/>
        </w:rPr>
        <w:t>9</w:t>
      </w:r>
      <w:r w:rsidRPr="00F35B30">
        <w:rPr>
          <w:rFonts w:ascii="Times New Roman" w:hAnsi="Times New Roman" w:cs="Times New Roman"/>
          <w:lang w:val="kk-KZ"/>
        </w:rPr>
        <w:t>.</w:t>
      </w:r>
      <w:r w:rsidR="00D95D91" w:rsidRPr="00F35B30">
        <w:rPr>
          <w:rFonts w:ascii="Times New Roman" w:hAnsi="Times New Roman" w:cs="Times New Roman"/>
          <w:lang w:val="kk-KZ"/>
        </w:rPr>
        <w:t xml:space="preserve"> </w:t>
      </w:r>
      <w:r w:rsidRPr="00F35B30">
        <w:rPr>
          <w:rFonts w:ascii="Times New Roman" w:hAnsi="Times New Roman" w:cs="Times New Roman"/>
        </w:rPr>
        <w:t>Расторжение</w:t>
      </w:r>
      <w:r w:rsidRPr="00F35B30">
        <w:rPr>
          <w:rFonts w:ascii="Times New Roman" w:hAnsi="Times New Roman" w:cs="Times New Roman"/>
        </w:rPr>
        <w:tab/>
      </w:r>
      <w:r w:rsidR="00D95D91" w:rsidRPr="00F35B30">
        <w:rPr>
          <w:rFonts w:ascii="Times New Roman" w:hAnsi="Times New Roman" w:cs="Times New Roman"/>
        </w:rPr>
        <w:t xml:space="preserve"> </w:t>
      </w:r>
      <w:r w:rsidRPr="00F35B30">
        <w:rPr>
          <w:rFonts w:ascii="Times New Roman" w:hAnsi="Times New Roman" w:cs="Times New Roman"/>
        </w:rPr>
        <w:t>трудового договора может иметь место на основаниях,</w:t>
      </w:r>
      <w:r w:rsidRPr="00F35B30">
        <w:rPr>
          <w:rFonts w:ascii="Times New Roman" w:hAnsi="Times New Roman" w:cs="Times New Roman"/>
          <w:lang w:val="kk-KZ"/>
        </w:rPr>
        <w:t xml:space="preserve"> </w:t>
      </w:r>
      <w:r w:rsidRPr="00F35B30">
        <w:rPr>
          <w:rFonts w:ascii="Times New Roman" w:hAnsi="Times New Roman" w:cs="Times New Roman"/>
        </w:rPr>
        <w:t>указанных в договоре или в случаях предусмотренных законодательством:</w:t>
      </w:r>
    </w:p>
    <w:p w:rsidR="003322FF" w:rsidRPr="00F35B30" w:rsidRDefault="00D95D91" w:rsidP="00844C22">
      <w:pPr>
        <w:pStyle w:val="a5"/>
        <w:jc w:val="both"/>
        <w:rPr>
          <w:rFonts w:ascii="Times New Roman" w:hAnsi="Times New Roman" w:cs="Times New Roman"/>
        </w:rPr>
      </w:pPr>
      <w:r w:rsidRPr="00F35B30">
        <w:rPr>
          <w:rFonts w:ascii="Times New Roman" w:hAnsi="Times New Roman" w:cs="Times New Roman"/>
        </w:rPr>
        <w:t xml:space="preserve">2.10. </w:t>
      </w:r>
      <w:r w:rsidR="003322FF" w:rsidRPr="00F35B30">
        <w:rPr>
          <w:rFonts w:ascii="Times New Roman" w:hAnsi="Times New Roman" w:cs="Times New Roman"/>
        </w:rPr>
        <w:t>Прекращение</w:t>
      </w:r>
      <w:r w:rsidR="003322FF" w:rsidRPr="00F35B30">
        <w:rPr>
          <w:rFonts w:ascii="Times New Roman" w:hAnsi="Times New Roman" w:cs="Times New Roman"/>
        </w:rPr>
        <w:tab/>
        <w:t>трудового договора оформляется приказом директора колледжа.</w:t>
      </w:r>
      <w:r w:rsidR="003322FF" w:rsidRPr="00F35B30">
        <w:rPr>
          <w:rFonts w:ascii="Times New Roman" w:hAnsi="Times New Roman" w:cs="Times New Roman"/>
          <w:lang w:val="kk-KZ"/>
        </w:rPr>
        <w:t xml:space="preserve"> </w:t>
      </w:r>
      <w:r w:rsidR="003322FF" w:rsidRPr="00F35B30">
        <w:rPr>
          <w:rFonts w:ascii="Times New Roman" w:hAnsi="Times New Roman" w:cs="Times New Roman"/>
        </w:rPr>
        <w:t>В день увольнения работнику (днем увольнения считается последний день работы)</w:t>
      </w:r>
      <w:r w:rsidRPr="00F35B30">
        <w:rPr>
          <w:rFonts w:ascii="Times New Roman" w:hAnsi="Times New Roman" w:cs="Times New Roman"/>
        </w:rPr>
        <w:t xml:space="preserve">  </w:t>
      </w:r>
      <w:r w:rsidR="003322FF" w:rsidRPr="00F35B30">
        <w:rPr>
          <w:rFonts w:ascii="Times New Roman" w:hAnsi="Times New Roman" w:cs="Times New Roman"/>
        </w:rPr>
        <w:t>выдается его трудовая книжка с внесением в нее записей об увольнении и производится окончательный расчет.</w:t>
      </w:r>
      <w:r w:rsidR="003322FF" w:rsidRPr="00F35B30">
        <w:rPr>
          <w:rFonts w:ascii="Times New Roman" w:hAnsi="Times New Roman" w:cs="Times New Roman"/>
          <w:lang w:val="kk-KZ"/>
        </w:rPr>
        <w:t xml:space="preserve"> </w:t>
      </w:r>
      <w:r w:rsidR="003322FF" w:rsidRPr="00F35B30">
        <w:rPr>
          <w:rFonts w:ascii="Times New Roman" w:hAnsi="Times New Roman" w:cs="Times New Roman"/>
        </w:rPr>
        <w:t>Запись о причинах увольнения в трудовой книжке должна точно соответствовать формулировкам действующего законодательства со ссылкой на статью закона.</w:t>
      </w:r>
    </w:p>
    <w:p w:rsidR="003322FF" w:rsidRPr="00F35B30" w:rsidRDefault="003322FF" w:rsidP="00D95D91">
      <w:pPr>
        <w:pStyle w:val="a5"/>
        <w:jc w:val="center"/>
        <w:rPr>
          <w:rFonts w:ascii="Times New Roman" w:hAnsi="Times New Roman" w:cs="Times New Roman"/>
        </w:rPr>
      </w:pPr>
      <w:r w:rsidRPr="00F35B30">
        <w:rPr>
          <w:rStyle w:val="20"/>
          <w:rFonts w:eastAsiaTheme="minorHAnsi"/>
          <w:color w:val="000000"/>
          <w:sz w:val="22"/>
          <w:szCs w:val="22"/>
        </w:rPr>
        <w:t>З.П</w:t>
      </w:r>
      <w:r w:rsidR="009D1136" w:rsidRPr="00F35B30">
        <w:rPr>
          <w:rStyle w:val="20"/>
          <w:rFonts w:eastAsiaTheme="minorHAnsi"/>
          <w:color w:val="000000"/>
          <w:sz w:val="22"/>
          <w:szCs w:val="22"/>
        </w:rPr>
        <w:t>ОРЯДОК ПРИЁМА И ОТЧИСЛЕНИЯ УЧАЩИХСЯ</w:t>
      </w:r>
    </w:p>
    <w:p w:rsidR="003322FF" w:rsidRPr="00F35B30" w:rsidRDefault="002365DC" w:rsidP="00844C22">
      <w:pPr>
        <w:pStyle w:val="a5"/>
        <w:jc w:val="both"/>
        <w:rPr>
          <w:rFonts w:ascii="Times New Roman" w:hAnsi="Times New Roman" w:cs="Times New Roman"/>
        </w:rPr>
      </w:pPr>
      <w:r w:rsidRPr="00F35B30">
        <w:rPr>
          <w:rFonts w:ascii="Times New Roman" w:hAnsi="Times New Roman" w:cs="Times New Roman"/>
        </w:rPr>
        <w:t xml:space="preserve">3.1. </w:t>
      </w:r>
      <w:r w:rsidR="003322FF" w:rsidRPr="00F35B30">
        <w:rPr>
          <w:rFonts w:ascii="Times New Roman" w:hAnsi="Times New Roman" w:cs="Times New Roman"/>
        </w:rPr>
        <w:t>Правом</w:t>
      </w:r>
      <w:r w:rsidR="003322FF" w:rsidRPr="00F35B30">
        <w:rPr>
          <w:rFonts w:ascii="Times New Roman" w:hAnsi="Times New Roman" w:cs="Times New Roman"/>
        </w:rPr>
        <w:tab/>
        <w:t>поступления в колледж пользуются граждане,</w:t>
      </w:r>
      <w:r w:rsidR="003322FF" w:rsidRPr="00F35B30">
        <w:rPr>
          <w:rFonts w:ascii="Times New Roman" w:hAnsi="Times New Roman" w:cs="Times New Roman"/>
          <w:lang w:val="kk-KZ"/>
        </w:rPr>
        <w:t xml:space="preserve"> </w:t>
      </w:r>
      <w:r w:rsidR="003322FF" w:rsidRPr="00F35B30">
        <w:rPr>
          <w:rFonts w:ascii="Times New Roman" w:hAnsi="Times New Roman" w:cs="Times New Roman"/>
        </w:rPr>
        <w:t>окончившие не полное средне</w:t>
      </w:r>
      <w:r w:rsidRPr="00F35B30">
        <w:rPr>
          <w:rFonts w:ascii="Times New Roman" w:hAnsi="Times New Roman" w:cs="Times New Roman"/>
        </w:rPr>
        <w:t>е</w:t>
      </w:r>
      <w:r w:rsidR="003322FF" w:rsidRPr="00F35B30">
        <w:rPr>
          <w:rFonts w:ascii="Times New Roman" w:hAnsi="Times New Roman" w:cs="Times New Roman"/>
        </w:rPr>
        <w:t>,</w:t>
      </w:r>
      <w:r w:rsidR="003322FF" w:rsidRPr="00F35B30">
        <w:rPr>
          <w:rFonts w:ascii="Times New Roman" w:hAnsi="Times New Roman" w:cs="Times New Roman"/>
          <w:lang w:val="kk-KZ"/>
        </w:rPr>
        <w:t xml:space="preserve"> </w:t>
      </w:r>
      <w:r w:rsidR="003322FF" w:rsidRPr="00F35B30">
        <w:rPr>
          <w:rFonts w:ascii="Times New Roman" w:hAnsi="Times New Roman" w:cs="Times New Roman"/>
        </w:rPr>
        <w:t>среднее,</w:t>
      </w:r>
      <w:r w:rsidR="003322FF" w:rsidRPr="00F35B30">
        <w:rPr>
          <w:rFonts w:ascii="Times New Roman" w:hAnsi="Times New Roman" w:cs="Times New Roman"/>
          <w:lang w:val="kk-KZ"/>
        </w:rPr>
        <w:t xml:space="preserve"> </w:t>
      </w:r>
      <w:r w:rsidR="003322FF" w:rsidRPr="00F35B30">
        <w:rPr>
          <w:rFonts w:ascii="Times New Roman" w:hAnsi="Times New Roman" w:cs="Times New Roman"/>
        </w:rPr>
        <w:t xml:space="preserve">профессионально-техническое </w:t>
      </w:r>
      <w:r w:rsidRPr="00F35B30">
        <w:rPr>
          <w:rFonts w:ascii="Times New Roman" w:hAnsi="Times New Roman" w:cs="Times New Roman"/>
        </w:rPr>
        <w:t>колледж (</w:t>
      </w:r>
      <w:r w:rsidR="003322FF" w:rsidRPr="00F35B30">
        <w:rPr>
          <w:rFonts w:ascii="Times New Roman" w:hAnsi="Times New Roman" w:cs="Times New Roman"/>
        </w:rPr>
        <w:t>училище</w:t>
      </w:r>
      <w:r w:rsidRPr="00F35B30">
        <w:rPr>
          <w:rFonts w:ascii="Times New Roman" w:hAnsi="Times New Roman" w:cs="Times New Roman"/>
        </w:rPr>
        <w:t>)</w:t>
      </w:r>
      <w:r w:rsidR="003322FF" w:rsidRPr="00F35B30">
        <w:rPr>
          <w:rFonts w:ascii="Times New Roman" w:hAnsi="Times New Roman" w:cs="Times New Roman"/>
        </w:rPr>
        <w:t xml:space="preserve"> и среднее специальное заведение</w:t>
      </w:r>
      <w:r w:rsidR="005F791D">
        <w:rPr>
          <w:rFonts w:ascii="Times New Roman" w:hAnsi="Times New Roman" w:cs="Times New Roman"/>
        </w:rPr>
        <w:t xml:space="preserve">, </w:t>
      </w:r>
      <w:r w:rsidR="005F791D" w:rsidRPr="005F791D">
        <w:rPr>
          <w:rFonts w:ascii="Times New Roman" w:hAnsi="Times New Roman" w:cs="Times New Roman"/>
          <w:color w:val="FF0000"/>
          <w:highlight w:val="yellow"/>
        </w:rPr>
        <w:t>ВУЗ</w:t>
      </w:r>
      <w:r w:rsidR="003322FF" w:rsidRPr="00F35B30">
        <w:rPr>
          <w:rFonts w:ascii="Times New Roman" w:hAnsi="Times New Roman" w:cs="Times New Roman"/>
        </w:rPr>
        <w:t xml:space="preserve"> Республики Казахстан.</w:t>
      </w:r>
      <w:r w:rsidR="003322FF" w:rsidRPr="00F35B30">
        <w:rPr>
          <w:rFonts w:ascii="Times New Roman" w:hAnsi="Times New Roman" w:cs="Times New Roman"/>
        </w:rPr>
        <w:tab/>
      </w:r>
    </w:p>
    <w:p w:rsidR="0068583D" w:rsidRPr="00F35B30" w:rsidRDefault="002365DC" w:rsidP="00844C22">
      <w:pPr>
        <w:pStyle w:val="a5"/>
        <w:jc w:val="both"/>
        <w:rPr>
          <w:rFonts w:ascii="Times New Roman" w:hAnsi="Times New Roman" w:cs="Times New Roman"/>
        </w:rPr>
      </w:pPr>
      <w:r w:rsidRPr="00F35B30">
        <w:rPr>
          <w:rFonts w:ascii="Times New Roman" w:hAnsi="Times New Roman" w:cs="Times New Roman"/>
        </w:rPr>
        <w:t xml:space="preserve">3.2. </w:t>
      </w:r>
      <w:r w:rsidR="003322FF" w:rsidRPr="00F35B30">
        <w:rPr>
          <w:rFonts w:ascii="Times New Roman" w:hAnsi="Times New Roman" w:cs="Times New Roman"/>
        </w:rPr>
        <w:t>Для</w:t>
      </w:r>
      <w:r w:rsidR="003322FF" w:rsidRPr="00F35B30">
        <w:rPr>
          <w:rFonts w:ascii="Times New Roman" w:hAnsi="Times New Roman" w:cs="Times New Roman"/>
          <w:lang w:val="kk-KZ"/>
        </w:rPr>
        <w:t xml:space="preserve"> </w:t>
      </w:r>
      <w:r w:rsidR="003322FF" w:rsidRPr="00F35B30">
        <w:rPr>
          <w:rFonts w:ascii="Times New Roman" w:hAnsi="Times New Roman" w:cs="Times New Roman"/>
        </w:rPr>
        <w:t xml:space="preserve">поступления на учебу граждане в приемную комиссию колледжа </w:t>
      </w:r>
      <w:r w:rsidR="003322FF" w:rsidRPr="00F35B30">
        <w:rPr>
          <w:rFonts w:ascii="Times New Roman" w:hAnsi="Times New Roman" w:cs="Times New Roman"/>
          <w:lang w:val="kk-KZ"/>
        </w:rPr>
        <w:t xml:space="preserve"> </w:t>
      </w:r>
      <w:r w:rsidR="003322FF" w:rsidRPr="00F35B30">
        <w:rPr>
          <w:rFonts w:ascii="Times New Roman" w:hAnsi="Times New Roman" w:cs="Times New Roman"/>
        </w:rPr>
        <w:t>предъявляют:</w:t>
      </w:r>
    </w:p>
    <w:p w:rsidR="003322FF" w:rsidRPr="00F35B30" w:rsidRDefault="003322FF" w:rsidP="0068583D">
      <w:pPr>
        <w:pStyle w:val="a5"/>
        <w:numPr>
          <w:ilvl w:val="0"/>
          <w:numId w:val="21"/>
        </w:numPr>
        <w:jc w:val="both"/>
        <w:rPr>
          <w:rFonts w:ascii="Times New Roman" w:hAnsi="Times New Roman" w:cs="Times New Roman"/>
        </w:rPr>
      </w:pPr>
      <w:r w:rsidRPr="00F35B30">
        <w:rPr>
          <w:rFonts w:ascii="Times New Roman" w:hAnsi="Times New Roman" w:cs="Times New Roman"/>
        </w:rPr>
        <w:t>удостоверение личности</w:t>
      </w:r>
      <w:r w:rsidR="0068583D" w:rsidRPr="00F35B30">
        <w:rPr>
          <w:rFonts w:ascii="Times New Roman" w:hAnsi="Times New Roman" w:cs="Times New Roman"/>
        </w:rPr>
        <w:t xml:space="preserve"> или свидетельство о рождении</w:t>
      </w:r>
      <w:r w:rsidR="00FD0F68" w:rsidRPr="00F35B30">
        <w:rPr>
          <w:rFonts w:ascii="Times New Roman" w:hAnsi="Times New Roman" w:cs="Times New Roman"/>
        </w:rPr>
        <w:t xml:space="preserve"> и</w:t>
      </w:r>
      <w:r w:rsidR="0068583D" w:rsidRPr="00F35B30">
        <w:rPr>
          <w:rFonts w:ascii="Times New Roman" w:hAnsi="Times New Roman" w:cs="Times New Roman"/>
        </w:rPr>
        <w:t xml:space="preserve"> ИИН</w:t>
      </w:r>
      <w:r w:rsidRPr="00F35B30">
        <w:rPr>
          <w:rFonts w:ascii="Times New Roman" w:hAnsi="Times New Roman" w:cs="Times New Roman"/>
        </w:rPr>
        <w:t xml:space="preserve"> (</w:t>
      </w:r>
      <w:r w:rsidR="0068583D" w:rsidRPr="00F35B30">
        <w:rPr>
          <w:rFonts w:ascii="Times New Roman" w:hAnsi="Times New Roman" w:cs="Times New Roman"/>
        </w:rPr>
        <w:t>подлинник и ксерокопию</w:t>
      </w:r>
      <w:r w:rsidRPr="00F35B30">
        <w:rPr>
          <w:rFonts w:ascii="Times New Roman" w:hAnsi="Times New Roman" w:cs="Times New Roman"/>
        </w:rPr>
        <w:t>)</w:t>
      </w:r>
      <w:r w:rsidR="0068583D" w:rsidRPr="00F35B30">
        <w:rPr>
          <w:rFonts w:ascii="Times New Roman" w:hAnsi="Times New Roman" w:cs="Times New Roman"/>
        </w:rPr>
        <w:t>;</w:t>
      </w:r>
    </w:p>
    <w:p w:rsidR="003322FF" w:rsidRPr="00F35B30" w:rsidRDefault="003322FF" w:rsidP="0068583D">
      <w:pPr>
        <w:pStyle w:val="a5"/>
        <w:numPr>
          <w:ilvl w:val="0"/>
          <w:numId w:val="21"/>
        </w:numPr>
        <w:jc w:val="both"/>
        <w:rPr>
          <w:rFonts w:ascii="Times New Roman" w:hAnsi="Times New Roman" w:cs="Times New Roman"/>
        </w:rPr>
      </w:pPr>
      <w:r w:rsidRPr="00F35B30">
        <w:rPr>
          <w:rFonts w:ascii="Times New Roman" w:hAnsi="Times New Roman" w:cs="Times New Roman"/>
        </w:rPr>
        <w:t xml:space="preserve">документ об </w:t>
      </w:r>
      <w:r w:rsidR="002365DC" w:rsidRPr="00F35B30">
        <w:rPr>
          <w:rFonts w:ascii="Times New Roman" w:hAnsi="Times New Roman" w:cs="Times New Roman"/>
        </w:rPr>
        <w:t>образовании</w:t>
      </w:r>
      <w:r w:rsidRPr="00F35B30">
        <w:rPr>
          <w:rFonts w:ascii="Times New Roman" w:hAnsi="Times New Roman" w:cs="Times New Roman"/>
          <w:lang w:val="kk-KZ"/>
        </w:rPr>
        <w:t xml:space="preserve"> </w:t>
      </w:r>
      <w:r w:rsidRPr="00F35B30">
        <w:rPr>
          <w:rFonts w:ascii="Times New Roman" w:hAnsi="Times New Roman" w:cs="Times New Roman"/>
        </w:rPr>
        <w:t xml:space="preserve"> (подлинник)</w:t>
      </w:r>
      <w:r w:rsidR="0068583D" w:rsidRPr="00F35B30">
        <w:rPr>
          <w:rFonts w:ascii="Times New Roman" w:hAnsi="Times New Roman" w:cs="Times New Roman"/>
        </w:rPr>
        <w:t>;</w:t>
      </w:r>
    </w:p>
    <w:p w:rsidR="003322FF" w:rsidRPr="00F35B30" w:rsidRDefault="003322FF" w:rsidP="0068583D">
      <w:pPr>
        <w:pStyle w:val="a5"/>
        <w:numPr>
          <w:ilvl w:val="0"/>
          <w:numId w:val="21"/>
        </w:numPr>
        <w:jc w:val="both"/>
        <w:rPr>
          <w:rFonts w:ascii="Times New Roman" w:hAnsi="Times New Roman" w:cs="Times New Roman"/>
        </w:rPr>
      </w:pPr>
      <w:r w:rsidRPr="00F35B30">
        <w:rPr>
          <w:rFonts w:ascii="Times New Roman" w:hAnsi="Times New Roman" w:cs="Times New Roman"/>
        </w:rPr>
        <w:t>медицинскую справку формы 086</w:t>
      </w:r>
      <w:r w:rsidR="0068583D" w:rsidRPr="00F35B30">
        <w:rPr>
          <w:rFonts w:ascii="Times New Roman" w:hAnsi="Times New Roman" w:cs="Times New Roman"/>
        </w:rPr>
        <w:t>/у, 063/у;</w:t>
      </w:r>
    </w:p>
    <w:p w:rsidR="003322FF" w:rsidRPr="00F35B30" w:rsidRDefault="0068583D" w:rsidP="0068583D">
      <w:pPr>
        <w:pStyle w:val="a5"/>
        <w:numPr>
          <w:ilvl w:val="0"/>
          <w:numId w:val="21"/>
        </w:numPr>
        <w:jc w:val="both"/>
        <w:rPr>
          <w:rFonts w:ascii="Times New Roman" w:hAnsi="Times New Roman" w:cs="Times New Roman"/>
        </w:rPr>
      </w:pPr>
      <w:r w:rsidRPr="00F35B30">
        <w:rPr>
          <w:rFonts w:ascii="Times New Roman" w:hAnsi="Times New Roman" w:cs="Times New Roman"/>
        </w:rPr>
        <w:t xml:space="preserve">цветное </w:t>
      </w:r>
      <w:r w:rsidR="003322FF" w:rsidRPr="00F35B30">
        <w:rPr>
          <w:rFonts w:ascii="Times New Roman" w:hAnsi="Times New Roman" w:cs="Times New Roman"/>
        </w:rPr>
        <w:t>фото 3x4</w:t>
      </w:r>
      <w:r w:rsidRPr="00F35B30">
        <w:rPr>
          <w:rFonts w:ascii="Times New Roman" w:hAnsi="Times New Roman" w:cs="Times New Roman"/>
        </w:rPr>
        <w:t xml:space="preserve"> </w:t>
      </w:r>
      <w:r w:rsidR="003322FF" w:rsidRPr="00F35B30">
        <w:rPr>
          <w:rFonts w:ascii="Times New Roman" w:hAnsi="Times New Roman" w:cs="Times New Roman"/>
        </w:rPr>
        <w:t>-</w:t>
      </w:r>
      <w:r w:rsidRPr="00F35B30">
        <w:rPr>
          <w:rFonts w:ascii="Times New Roman" w:hAnsi="Times New Roman" w:cs="Times New Roman"/>
        </w:rPr>
        <w:t xml:space="preserve"> </w:t>
      </w:r>
      <w:r w:rsidR="003322FF" w:rsidRPr="00F35B30">
        <w:rPr>
          <w:rFonts w:ascii="Times New Roman" w:hAnsi="Times New Roman" w:cs="Times New Roman"/>
          <w:lang w:val="kk-KZ"/>
        </w:rPr>
        <w:t>8</w:t>
      </w:r>
      <w:r w:rsidR="003322FF" w:rsidRPr="00F35B30">
        <w:rPr>
          <w:rFonts w:ascii="Times New Roman" w:hAnsi="Times New Roman" w:cs="Times New Roman"/>
        </w:rPr>
        <w:t xml:space="preserve"> штук</w:t>
      </w:r>
      <w:r w:rsidR="00A94F32" w:rsidRPr="00F35B30">
        <w:rPr>
          <w:rFonts w:ascii="Times New Roman" w:hAnsi="Times New Roman" w:cs="Times New Roman"/>
        </w:rPr>
        <w:t>;</w:t>
      </w:r>
    </w:p>
    <w:p w:rsidR="003322FF" w:rsidRPr="00F35B30" w:rsidRDefault="003322FF" w:rsidP="0068583D">
      <w:pPr>
        <w:pStyle w:val="a5"/>
        <w:numPr>
          <w:ilvl w:val="0"/>
          <w:numId w:val="21"/>
        </w:numPr>
        <w:jc w:val="both"/>
        <w:rPr>
          <w:rFonts w:ascii="Times New Roman" w:hAnsi="Times New Roman" w:cs="Times New Roman"/>
        </w:rPr>
      </w:pPr>
      <w:r w:rsidRPr="00F35B30">
        <w:rPr>
          <w:rFonts w:ascii="Times New Roman" w:hAnsi="Times New Roman" w:cs="Times New Roman"/>
        </w:rPr>
        <w:t>приписное свидетельство</w:t>
      </w:r>
      <w:r w:rsidR="0068583D" w:rsidRPr="00F35B30">
        <w:rPr>
          <w:rFonts w:ascii="Times New Roman" w:hAnsi="Times New Roman" w:cs="Times New Roman"/>
        </w:rPr>
        <w:t xml:space="preserve"> форма 025/у (юношам)</w:t>
      </w:r>
      <w:r w:rsidR="00A94F32" w:rsidRPr="00F35B30">
        <w:rPr>
          <w:rFonts w:ascii="Times New Roman" w:hAnsi="Times New Roman" w:cs="Times New Roman"/>
        </w:rPr>
        <w:t>;</w:t>
      </w:r>
    </w:p>
    <w:p w:rsidR="003322FF" w:rsidRPr="00F35B30" w:rsidRDefault="003322FF" w:rsidP="0068583D">
      <w:pPr>
        <w:pStyle w:val="a5"/>
        <w:numPr>
          <w:ilvl w:val="0"/>
          <w:numId w:val="21"/>
        </w:numPr>
        <w:jc w:val="both"/>
        <w:rPr>
          <w:rFonts w:ascii="Times New Roman" w:hAnsi="Times New Roman" w:cs="Times New Roman"/>
        </w:rPr>
      </w:pPr>
      <w:r w:rsidRPr="00F35B30">
        <w:rPr>
          <w:rFonts w:ascii="Times New Roman" w:hAnsi="Times New Roman" w:cs="Times New Roman"/>
        </w:rPr>
        <w:t>справку с место жительства (с адресного бюро)</w:t>
      </w:r>
      <w:r w:rsidR="00A94F32" w:rsidRPr="00F35B30">
        <w:rPr>
          <w:rFonts w:ascii="Times New Roman" w:hAnsi="Times New Roman" w:cs="Times New Roman"/>
        </w:rPr>
        <w:t>;</w:t>
      </w:r>
    </w:p>
    <w:p w:rsidR="0068583D" w:rsidRPr="00F35B30" w:rsidRDefault="0068583D" w:rsidP="0068583D">
      <w:pPr>
        <w:pStyle w:val="a5"/>
        <w:numPr>
          <w:ilvl w:val="0"/>
          <w:numId w:val="21"/>
        </w:numPr>
        <w:jc w:val="both"/>
        <w:rPr>
          <w:rFonts w:ascii="Times New Roman" w:hAnsi="Times New Roman" w:cs="Times New Roman"/>
        </w:rPr>
      </w:pPr>
      <w:r w:rsidRPr="00F35B30">
        <w:rPr>
          <w:rFonts w:ascii="Times New Roman" w:hAnsi="Times New Roman" w:cs="Times New Roman"/>
        </w:rPr>
        <w:t>если имеются: (свидетельство о браке, трудовую книжку)</w:t>
      </w:r>
      <w:r w:rsidR="00A94F32" w:rsidRPr="00F35B30">
        <w:rPr>
          <w:rFonts w:ascii="Times New Roman" w:hAnsi="Times New Roman" w:cs="Times New Roman"/>
        </w:rPr>
        <w:t>;</w:t>
      </w:r>
    </w:p>
    <w:p w:rsidR="003322FF" w:rsidRPr="00F35B30" w:rsidRDefault="003322FF" w:rsidP="0068583D">
      <w:pPr>
        <w:pStyle w:val="a5"/>
        <w:numPr>
          <w:ilvl w:val="0"/>
          <w:numId w:val="21"/>
        </w:numPr>
        <w:jc w:val="both"/>
        <w:rPr>
          <w:rFonts w:ascii="Times New Roman" w:hAnsi="Times New Roman" w:cs="Times New Roman"/>
        </w:rPr>
      </w:pPr>
      <w:r w:rsidRPr="00F35B30">
        <w:rPr>
          <w:rFonts w:ascii="Times New Roman" w:hAnsi="Times New Roman" w:cs="Times New Roman"/>
        </w:rPr>
        <w:t>сироты (подтверждающие документы)</w:t>
      </w:r>
      <w:r w:rsidR="00A94F32" w:rsidRPr="00F35B30">
        <w:rPr>
          <w:rFonts w:ascii="Times New Roman" w:hAnsi="Times New Roman" w:cs="Times New Roman"/>
        </w:rPr>
        <w:t>;</w:t>
      </w:r>
    </w:p>
    <w:p w:rsidR="003322FF" w:rsidRPr="00F35B30" w:rsidRDefault="003322FF" w:rsidP="00844C22">
      <w:pPr>
        <w:pStyle w:val="a5"/>
        <w:jc w:val="both"/>
        <w:rPr>
          <w:rFonts w:ascii="Times New Roman" w:hAnsi="Times New Roman" w:cs="Times New Roman"/>
        </w:rPr>
      </w:pPr>
      <w:r w:rsidRPr="00F35B30">
        <w:rPr>
          <w:rFonts w:ascii="Times New Roman" w:hAnsi="Times New Roman" w:cs="Times New Roman"/>
        </w:rPr>
        <w:t>3.3</w:t>
      </w:r>
      <w:r w:rsidR="00A94F32" w:rsidRPr="00F35B30">
        <w:rPr>
          <w:rFonts w:ascii="Times New Roman" w:hAnsi="Times New Roman" w:cs="Times New Roman"/>
        </w:rPr>
        <w:t xml:space="preserve">. </w:t>
      </w:r>
      <w:r w:rsidRPr="00F35B30">
        <w:rPr>
          <w:rFonts w:ascii="Times New Roman" w:hAnsi="Times New Roman" w:cs="Times New Roman"/>
        </w:rPr>
        <w:t xml:space="preserve">Граждане, выдержавшие вступительные экзамены и прошедшие ЕНТ, </w:t>
      </w:r>
      <w:r w:rsidR="00A94F32" w:rsidRPr="00F35B30">
        <w:rPr>
          <w:rFonts w:ascii="Times New Roman" w:hAnsi="Times New Roman" w:cs="Times New Roman"/>
        </w:rPr>
        <w:t xml:space="preserve">зачисляются в </w:t>
      </w:r>
      <w:r w:rsidRPr="00F35B30">
        <w:rPr>
          <w:rFonts w:ascii="Times New Roman" w:hAnsi="Times New Roman" w:cs="Times New Roman"/>
        </w:rPr>
        <w:t>коммерческие группы</w:t>
      </w:r>
      <w:r w:rsidR="00A94F32" w:rsidRPr="00F35B30">
        <w:rPr>
          <w:rFonts w:ascii="Times New Roman" w:hAnsi="Times New Roman" w:cs="Times New Roman"/>
        </w:rPr>
        <w:t xml:space="preserve"> на 1 и 2 курсы </w:t>
      </w:r>
      <w:r w:rsidR="00A94F32" w:rsidRPr="00F35B30">
        <w:rPr>
          <w:rFonts w:ascii="Times New Roman" w:hAnsi="Times New Roman" w:cs="Times New Roman"/>
          <w:lang w:val="kk-KZ"/>
        </w:rPr>
        <w:t xml:space="preserve"> </w:t>
      </w:r>
      <w:r w:rsidR="00A94F32" w:rsidRPr="00F35B30">
        <w:rPr>
          <w:rFonts w:ascii="Times New Roman" w:hAnsi="Times New Roman" w:cs="Times New Roman"/>
        </w:rPr>
        <w:t xml:space="preserve">очного обучения </w:t>
      </w:r>
      <w:r w:rsidRPr="00F35B30">
        <w:rPr>
          <w:rFonts w:ascii="Times New Roman" w:hAnsi="Times New Roman" w:cs="Times New Roman"/>
        </w:rPr>
        <w:t>- после заключения договора об обучении и оплаты за обучени</w:t>
      </w:r>
      <w:r w:rsidR="00A94F32" w:rsidRPr="00F35B30">
        <w:rPr>
          <w:rFonts w:ascii="Times New Roman" w:hAnsi="Times New Roman" w:cs="Times New Roman"/>
        </w:rPr>
        <w:t>е</w:t>
      </w:r>
      <w:r w:rsidRPr="00F35B30">
        <w:rPr>
          <w:rFonts w:ascii="Times New Roman" w:hAnsi="Times New Roman" w:cs="Times New Roman"/>
        </w:rPr>
        <w:t>.</w:t>
      </w:r>
    </w:p>
    <w:p w:rsidR="00A94F32" w:rsidRPr="00F35B30" w:rsidRDefault="003322FF" w:rsidP="00844C22">
      <w:pPr>
        <w:pStyle w:val="a5"/>
        <w:jc w:val="both"/>
        <w:rPr>
          <w:rFonts w:ascii="Times New Roman" w:hAnsi="Times New Roman" w:cs="Times New Roman"/>
        </w:rPr>
      </w:pPr>
      <w:r w:rsidRPr="00F35B30">
        <w:rPr>
          <w:rFonts w:ascii="Times New Roman" w:hAnsi="Times New Roman" w:cs="Times New Roman"/>
        </w:rPr>
        <w:t xml:space="preserve">3.4. Зачисление в колледж </w:t>
      </w:r>
      <w:r w:rsidR="00A94F32" w:rsidRPr="00F35B30">
        <w:rPr>
          <w:rFonts w:ascii="Times New Roman" w:hAnsi="Times New Roman" w:cs="Times New Roman"/>
        </w:rPr>
        <w:t>оформляется</w:t>
      </w:r>
      <w:r w:rsidRPr="00F35B30">
        <w:rPr>
          <w:rFonts w:ascii="Times New Roman" w:hAnsi="Times New Roman" w:cs="Times New Roman"/>
          <w:lang w:val="kk-KZ"/>
        </w:rPr>
        <w:t xml:space="preserve"> </w:t>
      </w:r>
      <w:r w:rsidRPr="00F35B30">
        <w:rPr>
          <w:rFonts w:ascii="Times New Roman" w:hAnsi="Times New Roman" w:cs="Times New Roman"/>
        </w:rPr>
        <w:t xml:space="preserve"> директором колледжа с вручением </w:t>
      </w:r>
      <w:r w:rsidR="00A94F32" w:rsidRPr="00F35B30">
        <w:rPr>
          <w:rFonts w:ascii="Times New Roman" w:hAnsi="Times New Roman" w:cs="Times New Roman"/>
        </w:rPr>
        <w:t>студенческого</w:t>
      </w:r>
      <w:r w:rsidRPr="00F35B30">
        <w:rPr>
          <w:rFonts w:ascii="Times New Roman" w:hAnsi="Times New Roman" w:cs="Times New Roman"/>
        </w:rPr>
        <w:t xml:space="preserve"> билета и зачетной книжки установленного образца в соответствии с п. 1.17 </w:t>
      </w:r>
    </w:p>
    <w:p w:rsidR="00A94F32" w:rsidRPr="00F35B30" w:rsidRDefault="00A94F32" w:rsidP="00844C22">
      <w:pPr>
        <w:pStyle w:val="a5"/>
        <w:jc w:val="both"/>
        <w:rPr>
          <w:rFonts w:ascii="Times New Roman" w:hAnsi="Times New Roman" w:cs="Times New Roman"/>
        </w:rPr>
      </w:pPr>
      <w:r w:rsidRPr="00F35B30">
        <w:rPr>
          <w:rFonts w:ascii="Times New Roman" w:hAnsi="Times New Roman" w:cs="Times New Roman"/>
        </w:rPr>
        <w:t xml:space="preserve">3.5. </w:t>
      </w:r>
      <w:r w:rsidR="003322FF" w:rsidRPr="00F35B30">
        <w:rPr>
          <w:rFonts w:ascii="Times New Roman" w:hAnsi="Times New Roman" w:cs="Times New Roman"/>
        </w:rPr>
        <w:t>Отчисление учащегося из колледжа производится по следующим основаниям</w:t>
      </w:r>
      <w:r w:rsidRPr="00F35B30">
        <w:rPr>
          <w:rFonts w:ascii="Times New Roman" w:hAnsi="Times New Roman" w:cs="Times New Roman"/>
        </w:rPr>
        <w:t>:</w:t>
      </w:r>
    </w:p>
    <w:p w:rsidR="003322FF" w:rsidRPr="00F35B30" w:rsidRDefault="003322FF" w:rsidP="00A94F32">
      <w:pPr>
        <w:pStyle w:val="a5"/>
        <w:numPr>
          <w:ilvl w:val="0"/>
          <w:numId w:val="22"/>
        </w:numPr>
        <w:jc w:val="both"/>
        <w:rPr>
          <w:rFonts w:ascii="Times New Roman" w:hAnsi="Times New Roman" w:cs="Times New Roman"/>
        </w:rPr>
      </w:pPr>
      <w:r w:rsidRPr="00F35B30">
        <w:rPr>
          <w:rFonts w:ascii="Times New Roman" w:hAnsi="Times New Roman" w:cs="Times New Roman"/>
        </w:rPr>
        <w:t>за пропуск без уважительных причин учебных занятий в одном семестре более чем 36 часов</w:t>
      </w:r>
      <w:r w:rsidR="00A94F32" w:rsidRPr="00F35B30">
        <w:rPr>
          <w:rFonts w:ascii="Times New Roman" w:hAnsi="Times New Roman" w:cs="Times New Roman"/>
        </w:rPr>
        <w:t>;</w:t>
      </w:r>
    </w:p>
    <w:p w:rsidR="003322FF" w:rsidRPr="00F35B30" w:rsidRDefault="003322FF" w:rsidP="00A94F32">
      <w:pPr>
        <w:pStyle w:val="a5"/>
        <w:numPr>
          <w:ilvl w:val="0"/>
          <w:numId w:val="22"/>
        </w:numPr>
        <w:jc w:val="both"/>
        <w:rPr>
          <w:rFonts w:ascii="Times New Roman" w:hAnsi="Times New Roman" w:cs="Times New Roman"/>
        </w:rPr>
      </w:pPr>
      <w:r w:rsidRPr="00F35B30">
        <w:rPr>
          <w:rFonts w:ascii="Times New Roman" w:hAnsi="Times New Roman" w:cs="Times New Roman"/>
        </w:rPr>
        <w:t>за академическую неуспеваемость</w:t>
      </w:r>
      <w:r w:rsidR="00A94F32" w:rsidRPr="00F35B30">
        <w:rPr>
          <w:rFonts w:ascii="Times New Roman" w:hAnsi="Times New Roman" w:cs="Times New Roman"/>
        </w:rPr>
        <w:t>;</w:t>
      </w:r>
    </w:p>
    <w:p w:rsidR="003322FF" w:rsidRPr="00F35B30" w:rsidRDefault="003322FF" w:rsidP="00A94F32">
      <w:pPr>
        <w:pStyle w:val="a5"/>
        <w:numPr>
          <w:ilvl w:val="0"/>
          <w:numId w:val="22"/>
        </w:numPr>
        <w:jc w:val="both"/>
        <w:rPr>
          <w:rFonts w:ascii="Times New Roman" w:hAnsi="Times New Roman" w:cs="Times New Roman"/>
        </w:rPr>
      </w:pPr>
      <w:r w:rsidRPr="00F35B30">
        <w:rPr>
          <w:rFonts w:ascii="Times New Roman" w:hAnsi="Times New Roman" w:cs="Times New Roman"/>
        </w:rPr>
        <w:t>за несвоевременную оплату за обучение</w:t>
      </w:r>
      <w:r w:rsidR="00A94F32" w:rsidRPr="00F35B30">
        <w:rPr>
          <w:rFonts w:ascii="Times New Roman" w:hAnsi="Times New Roman" w:cs="Times New Roman"/>
        </w:rPr>
        <w:t>;</w:t>
      </w:r>
    </w:p>
    <w:p w:rsidR="003322FF" w:rsidRPr="00F35B30" w:rsidRDefault="003322FF" w:rsidP="00A94F32">
      <w:pPr>
        <w:pStyle w:val="a5"/>
        <w:numPr>
          <w:ilvl w:val="0"/>
          <w:numId w:val="22"/>
        </w:numPr>
        <w:jc w:val="both"/>
        <w:rPr>
          <w:rFonts w:ascii="Times New Roman" w:hAnsi="Times New Roman" w:cs="Times New Roman"/>
        </w:rPr>
      </w:pPr>
      <w:r w:rsidRPr="00F35B30">
        <w:rPr>
          <w:rFonts w:ascii="Times New Roman" w:hAnsi="Times New Roman" w:cs="Times New Roman"/>
        </w:rPr>
        <w:t>за грубое неоднократное нарушение Правил внутренн</w:t>
      </w:r>
      <w:r w:rsidR="00A94F32" w:rsidRPr="00F35B30">
        <w:rPr>
          <w:rFonts w:ascii="Times New Roman" w:hAnsi="Times New Roman" w:cs="Times New Roman"/>
        </w:rPr>
        <w:t>е</w:t>
      </w:r>
      <w:r w:rsidRPr="00F35B30">
        <w:rPr>
          <w:rFonts w:ascii="Times New Roman" w:hAnsi="Times New Roman" w:cs="Times New Roman"/>
        </w:rPr>
        <w:t>го распорядка</w:t>
      </w:r>
      <w:r w:rsidR="00A94F32" w:rsidRPr="00F35B30">
        <w:rPr>
          <w:rFonts w:ascii="Times New Roman" w:hAnsi="Times New Roman" w:cs="Times New Roman"/>
        </w:rPr>
        <w:t>;</w:t>
      </w:r>
    </w:p>
    <w:p w:rsidR="003322FF" w:rsidRPr="00F35B30" w:rsidRDefault="003322FF" w:rsidP="00A94F32">
      <w:pPr>
        <w:pStyle w:val="a5"/>
        <w:numPr>
          <w:ilvl w:val="0"/>
          <w:numId w:val="22"/>
        </w:numPr>
        <w:jc w:val="both"/>
        <w:rPr>
          <w:rFonts w:ascii="Times New Roman" w:hAnsi="Times New Roman" w:cs="Times New Roman"/>
        </w:rPr>
      </w:pPr>
      <w:r w:rsidRPr="00F35B30">
        <w:rPr>
          <w:rFonts w:ascii="Times New Roman" w:hAnsi="Times New Roman" w:cs="Times New Roman"/>
        </w:rPr>
        <w:lastRenderedPageBreak/>
        <w:t xml:space="preserve">по </w:t>
      </w:r>
      <w:r w:rsidR="00A94F32" w:rsidRPr="00F35B30">
        <w:rPr>
          <w:rFonts w:ascii="Times New Roman" w:hAnsi="Times New Roman" w:cs="Times New Roman"/>
        </w:rPr>
        <w:t>состоянию</w:t>
      </w:r>
      <w:r w:rsidRPr="00F35B30">
        <w:rPr>
          <w:rFonts w:ascii="Times New Roman" w:hAnsi="Times New Roman" w:cs="Times New Roman"/>
        </w:rPr>
        <w:t xml:space="preserve"> здоровья на основании медицинской справки</w:t>
      </w:r>
      <w:r w:rsidR="00A94F32" w:rsidRPr="00F35B30">
        <w:rPr>
          <w:rFonts w:ascii="Times New Roman" w:hAnsi="Times New Roman" w:cs="Times New Roman"/>
        </w:rPr>
        <w:t>;</w:t>
      </w:r>
    </w:p>
    <w:p w:rsidR="003322FF" w:rsidRPr="00F35B30" w:rsidRDefault="003322FF" w:rsidP="00A94F32">
      <w:pPr>
        <w:pStyle w:val="a5"/>
        <w:numPr>
          <w:ilvl w:val="0"/>
          <w:numId w:val="22"/>
        </w:numPr>
        <w:jc w:val="both"/>
        <w:rPr>
          <w:rFonts w:ascii="Times New Roman" w:hAnsi="Times New Roman" w:cs="Times New Roman"/>
        </w:rPr>
      </w:pPr>
      <w:r w:rsidRPr="00F35B30">
        <w:rPr>
          <w:rFonts w:ascii="Times New Roman" w:hAnsi="Times New Roman" w:cs="Times New Roman"/>
        </w:rPr>
        <w:t>по собственному желанию</w:t>
      </w:r>
      <w:r w:rsidR="00A94F32" w:rsidRPr="00F35B30">
        <w:rPr>
          <w:rFonts w:ascii="Times New Roman" w:hAnsi="Times New Roman" w:cs="Times New Roman"/>
        </w:rPr>
        <w:t>;</w:t>
      </w:r>
    </w:p>
    <w:p w:rsidR="003322FF" w:rsidRPr="00F35B30" w:rsidRDefault="003322FF" w:rsidP="00A94F32">
      <w:pPr>
        <w:pStyle w:val="a5"/>
        <w:numPr>
          <w:ilvl w:val="0"/>
          <w:numId w:val="22"/>
        </w:numPr>
        <w:jc w:val="both"/>
        <w:rPr>
          <w:rFonts w:ascii="Times New Roman" w:hAnsi="Times New Roman" w:cs="Times New Roman"/>
        </w:rPr>
      </w:pPr>
      <w:r w:rsidRPr="00F35B30">
        <w:rPr>
          <w:rFonts w:ascii="Times New Roman" w:hAnsi="Times New Roman" w:cs="Times New Roman"/>
        </w:rPr>
        <w:t xml:space="preserve">за факты вымогательства правонарушение, драки, </w:t>
      </w:r>
      <w:r w:rsidR="00A94F32" w:rsidRPr="00F35B30">
        <w:rPr>
          <w:rFonts w:ascii="Times New Roman" w:hAnsi="Times New Roman" w:cs="Times New Roman"/>
        </w:rPr>
        <w:t>учиненные</w:t>
      </w:r>
      <w:r w:rsidRPr="00F35B30">
        <w:rPr>
          <w:rFonts w:ascii="Times New Roman" w:hAnsi="Times New Roman" w:cs="Times New Roman"/>
        </w:rPr>
        <w:t xml:space="preserve"> учащимися</w:t>
      </w:r>
      <w:r w:rsidR="00A94F32" w:rsidRPr="00F35B30">
        <w:rPr>
          <w:rFonts w:ascii="Times New Roman" w:hAnsi="Times New Roman" w:cs="Times New Roman"/>
        </w:rPr>
        <w:t>.</w:t>
      </w:r>
    </w:p>
    <w:p w:rsidR="003322FF" w:rsidRPr="00F35B30" w:rsidRDefault="003322FF" w:rsidP="00C5450E">
      <w:pPr>
        <w:pStyle w:val="a5"/>
        <w:jc w:val="center"/>
        <w:rPr>
          <w:rFonts w:ascii="Times New Roman" w:hAnsi="Times New Roman" w:cs="Times New Roman"/>
        </w:rPr>
      </w:pPr>
      <w:r w:rsidRPr="00F35B30">
        <w:rPr>
          <w:rStyle w:val="20"/>
          <w:rFonts w:eastAsiaTheme="minorHAnsi"/>
          <w:color w:val="000000"/>
          <w:sz w:val="22"/>
          <w:szCs w:val="22"/>
        </w:rPr>
        <w:t>4</w:t>
      </w:r>
      <w:r w:rsidR="00C5450E" w:rsidRPr="00F35B30">
        <w:rPr>
          <w:rStyle w:val="20"/>
          <w:rFonts w:eastAsiaTheme="minorHAnsi"/>
          <w:color w:val="000000"/>
          <w:sz w:val="22"/>
          <w:szCs w:val="22"/>
        </w:rPr>
        <w:t>.</w:t>
      </w:r>
      <w:r w:rsidRPr="00F35B30">
        <w:rPr>
          <w:rStyle w:val="20"/>
          <w:rFonts w:eastAsiaTheme="minorHAnsi"/>
          <w:color w:val="000000"/>
          <w:sz w:val="22"/>
          <w:szCs w:val="22"/>
        </w:rPr>
        <w:t xml:space="preserve"> ОСНОВНЫЕ ОБЯЗАННОСТИ ПРЕПОДАВАТЕЛЕЙ И РАБОТНИКОВ</w:t>
      </w:r>
    </w:p>
    <w:p w:rsidR="003322FF" w:rsidRPr="00F35B30" w:rsidRDefault="00C5450E" w:rsidP="00844C22">
      <w:pPr>
        <w:pStyle w:val="a5"/>
        <w:jc w:val="both"/>
        <w:rPr>
          <w:rFonts w:ascii="Times New Roman" w:hAnsi="Times New Roman" w:cs="Times New Roman"/>
        </w:rPr>
      </w:pPr>
      <w:r w:rsidRPr="00F35B30">
        <w:rPr>
          <w:rFonts w:ascii="Times New Roman" w:hAnsi="Times New Roman" w:cs="Times New Roman"/>
        </w:rPr>
        <w:t xml:space="preserve">4.1. </w:t>
      </w:r>
      <w:r w:rsidR="003322FF" w:rsidRPr="00F35B30">
        <w:rPr>
          <w:rFonts w:ascii="Times New Roman" w:hAnsi="Times New Roman" w:cs="Times New Roman"/>
        </w:rPr>
        <w:t>Преподаватели и работники колледжа обязаны</w:t>
      </w:r>
      <w:r w:rsidRPr="00F35B30">
        <w:rPr>
          <w:rFonts w:ascii="Times New Roman" w:hAnsi="Times New Roman" w:cs="Times New Roman"/>
        </w:rPr>
        <w:t>:</w:t>
      </w:r>
    </w:p>
    <w:p w:rsidR="003322FF" w:rsidRPr="00F35B30" w:rsidRDefault="003322FF" w:rsidP="001E7FA1">
      <w:pPr>
        <w:pStyle w:val="a5"/>
        <w:numPr>
          <w:ilvl w:val="0"/>
          <w:numId w:val="23"/>
        </w:numPr>
        <w:jc w:val="both"/>
        <w:rPr>
          <w:rFonts w:ascii="Times New Roman" w:hAnsi="Times New Roman" w:cs="Times New Roman"/>
        </w:rPr>
      </w:pPr>
      <w:r w:rsidRPr="00F35B30">
        <w:rPr>
          <w:rFonts w:ascii="Times New Roman" w:hAnsi="Times New Roman" w:cs="Times New Roman"/>
        </w:rPr>
        <w:t>выполнять трудовые обязанности в соответствии с трудовым, коллективным договорам, приказами директора и Уставом колледжа;</w:t>
      </w:r>
    </w:p>
    <w:p w:rsidR="003322FF" w:rsidRPr="00F35B30" w:rsidRDefault="003322FF" w:rsidP="001E7FA1">
      <w:pPr>
        <w:pStyle w:val="a5"/>
        <w:numPr>
          <w:ilvl w:val="0"/>
          <w:numId w:val="23"/>
        </w:numPr>
        <w:jc w:val="both"/>
        <w:rPr>
          <w:rFonts w:ascii="Times New Roman" w:hAnsi="Times New Roman" w:cs="Times New Roman"/>
        </w:rPr>
      </w:pPr>
      <w:r w:rsidRPr="00F35B30">
        <w:rPr>
          <w:rFonts w:ascii="Times New Roman" w:hAnsi="Times New Roman" w:cs="Times New Roman"/>
        </w:rPr>
        <w:t>соблюдать</w:t>
      </w:r>
      <w:r w:rsidRPr="00F35B30">
        <w:rPr>
          <w:rFonts w:ascii="Times New Roman" w:hAnsi="Times New Roman" w:cs="Times New Roman"/>
        </w:rPr>
        <w:tab/>
        <w:t>трудовую дисциплину;</w:t>
      </w:r>
    </w:p>
    <w:p w:rsidR="003322FF" w:rsidRPr="00F35B30" w:rsidRDefault="003322FF" w:rsidP="001E7FA1">
      <w:pPr>
        <w:pStyle w:val="a5"/>
        <w:numPr>
          <w:ilvl w:val="0"/>
          <w:numId w:val="23"/>
        </w:numPr>
        <w:jc w:val="both"/>
        <w:rPr>
          <w:rFonts w:ascii="Times New Roman" w:hAnsi="Times New Roman" w:cs="Times New Roman"/>
        </w:rPr>
      </w:pPr>
      <w:r w:rsidRPr="00F35B30">
        <w:rPr>
          <w:rFonts w:ascii="Times New Roman" w:hAnsi="Times New Roman" w:cs="Times New Roman"/>
        </w:rPr>
        <w:t>строго соблюдать</w:t>
      </w:r>
      <w:r w:rsidR="00C5450E" w:rsidRPr="00F35B30">
        <w:rPr>
          <w:rFonts w:ascii="Times New Roman" w:hAnsi="Times New Roman" w:cs="Times New Roman"/>
        </w:rPr>
        <w:t xml:space="preserve"> </w:t>
      </w:r>
      <w:r w:rsidRPr="00F35B30">
        <w:rPr>
          <w:rFonts w:ascii="Times New Roman" w:hAnsi="Times New Roman" w:cs="Times New Roman"/>
        </w:rPr>
        <w:t>тре</w:t>
      </w:r>
      <w:r w:rsidR="00C5450E" w:rsidRPr="00F35B30">
        <w:rPr>
          <w:rFonts w:ascii="Times New Roman" w:hAnsi="Times New Roman" w:cs="Times New Roman"/>
        </w:rPr>
        <w:t>б</w:t>
      </w:r>
      <w:r w:rsidRPr="00F35B30">
        <w:rPr>
          <w:rFonts w:ascii="Times New Roman" w:hAnsi="Times New Roman" w:cs="Times New Roman"/>
        </w:rPr>
        <w:t xml:space="preserve">ования по </w:t>
      </w:r>
      <w:r w:rsidR="00C5450E" w:rsidRPr="00F35B30">
        <w:rPr>
          <w:rFonts w:ascii="Times New Roman" w:hAnsi="Times New Roman" w:cs="Times New Roman"/>
        </w:rPr>
        <w:t>технике бе</w:t>
      </w:r>
      <w:r w:rsidRPr="00F35B30">
        <w:rPr>
          <w:rFonts w:ascii="Times New Roman" w:hAnsi="Times New Roman" w:cs="Times New Roman"/>
        </w:rPr>
        <w:t>зопасности и охране труда, пожарной безопасности и производственной санитарии на рабочем месте;</w:t>
      </w:r>
    </w:p>
    <w:p w:rsidR="003322FF" w:rsidRPr="00F35B30" w:rsidRDefault="003322FF" w:rsidP="001E7FA1">
      <w:pPr>
        <w:pStyle w:val="a5"/>
        <w:numPr>
          <w:ilvl w:val="0"/>
          <w:numId w:val="23"/>
        </w:numPr>
        <w:jc w:val="both"/>
        <w:rPr>
          <w:rFonts w:ascii="Times New Roman" w:hAnsi="Times New Roman" w:cs="Times New Roman"/>
        </w:rPr>
      </w:pPr>
      <w:r w:rsidRPr="00F35B30">
        <w:rPr>
          <w:rFonts w:ascii="Times New Roman" w:hAnsi="Times New Roman" w:cs="Times New Roman"/>
        </w:rPr>
        <w:t>сообщать работодателю о возникновении ситуации, представляющей угрозу жизни и</w:t>
      </w:r>
      <w:r w:rsidR="00C5450E" w:rsidRPr="00F35B30">
        <w:rPr>
          <w:rFonts w:ascii="Times New Roman" w:hAnsi="Times New Roman" w:cs="Times New Roman"/>
        </w:rPr>
        <w:t xml:space="preserve"> здоровью людей, сохранности им</w:t>
      </w:r>
      <w:r w:rsidRPr="00F35B30">
        <w:rPr>
          <w:rFonts w:ascii="Times New Roman" w:hAnsi="Times New Roman" w:cs="Times New Roman"/>
        </w:rPr>
        <w:t>ущества работ</w:t>
      </w:r>
      <w:r w:rsidR="00C5450E" w:rsidRPr="00F35B30">
        <w:rPr>
          <w:rFonts w:ascii="Times New Roman" w:hAnsi="Times New Roman" w:cs="Times New Roman"/>
        </w:rPr>
        <w:t>одате</w:t>
      </w:r>
      <w:r w:rsidRPr="00F35B30">
        <w:rPr>
          <w:rFonts w:ascii="Times New Roman" w:hAnsi="Times New Roman" w:cs="Times New Roman"/>
        </w:rPr>
        <w:t>ля и работников, а также о возникновении простоя</w:t>
      </w:r>
      <w:r w:rsidR="001E7FA1" w:rsidRPr="00F35B30">
        <w:rPr>
          <w:rFonts w:ascii="Times New Roman" w:hAnsi="Times New Roman" w:cs="Times New Roman"/>
        </w:rPr>
        <w:t>;</w:t>
      </w:r>
    </w:p>
    <w:p w:rsidR="003322FF" w:rsidRPr="00F35B30" w:rsidRDefault="001E7FA1" w:rsidP="001E7FA1">
      <w:pPr>
        <w:pStyle w:val="a5"/>
        <w:numPr>
          <w:ilvl w:val="0"/>
          <w:numId w:val="23"/>
        </w:numPr>
        <w:jc w:val="both"/>
        <w:rPr>
          <w:rFonts w:ascii="Times New Roman" w:hAnsi="Times New Roman" w:cs="Times New Roman"/>
        </w:rPr>
      </w:pPr>
      <w:r w:rsidRPr="00F35B30">
        <w:rPr>
          <w:rFonts w:ascii="Times New Roman" w:hAnsi="Times New Roman" w:cs="Times New Roman"/>
        </w:rPr>
        <w:t xml:space="preserve">не </w:t>
      </w:r>
      <w:r w:rsidR="003322FF" w:rsidRPr="00F35B30">
        <w:rPr>
          <w:rFonts w:ascii="Times New Roman" w:hAnsi="Times New Roman" w:cs="Times New Roman"/>
        </w:rPr>
        <w:t>разглашать сведени</w:t>
      </w:r>
      <w:r w:rsidRPr="00F35B30">
        <w:rPr>
          <w:rFonts w:ascii="Times New Roman" w:hAnsi="Times New Roman" w:cs="Times New Roman"/>
        </w:rPr>
        <w:t>я</w:t>
      </w:r>
      <w:r w:rsidR="003322FF" w:rsidRPr="00F35B30">
        <w:rPr>
          <w:rFonts w:ascii="Times New Roman" w:hAnsi="Times New Roman" w:cs="Times New Roman"/>
        </w:rPr>
        <w:t>, составляющи</w:t>
      </w:r>
      <w:r w:rsidRPr="00F35B30">
        <w:rPr>
          <w:rFonts w:ascii="Times New Roman" w:hAnsi="Times New Roman" w:cs="Times New Roman"/>
        </w:rPr>
        <w:t>е</w:t>
      </w:r>
      <w:r w:rsidR="003322FF" w:rsidRPr="00F35B30">
        <w:rPr>
          <w:rFonts w:ascii="Times New Roman" w:hAnsi="Times New Roman" w:cs="Times New Roman"/>
        </w:rPr>
        <w:t xml:space="preserve"> государ</w:t>
      </w:r>
      <w:r w:rsidRPr="00F35B30">
        <w:rPr>
          <w:rFonts w:ascii="Times New Roman" w:hAnsi="Times New Roman" w:cs="Times New Roman"/>
        </w:rPr>
        <w:t>с</w:t>
      </w:r>
      <w:r w:rsidR="003322FF" w:rsidRPr="00F35B30">
        <w:rPr>
          <w:rFonts w:ascii="Times New Roman" w:hAnsi="Times New Roman" w:cs="Times New Roman"/>
        </w:rPr>
        <w:t>твенны</w:t>
      </w:r>
      <w:r w:rsidRPr="00F35B30">
        <w:rPr>
          <w:rFonts w:ascii="Times New Roman" w:hAnsi="Times New Roman" w:cs="Times New Roman"/>
        </w:rPr>
        <w:t>е</w:t>
      </w:r>
      <w:r w:rsidR="003322FF" w:rsidRPr="00F35B30">
        <w:rPr>
          <w:rFonts w:ascii="Times New Roman" w:hAnsi="Times New Roman" w:cs="Times New Roman"/>
        </w:rPr>
        <w:t xml:space="preserve"> секреты</w:t>
      </w:r>
      <w:r w:rsidRPr="00F35B30">
        <w:rPr>
          <w:rFonts w:ascii="Times New Roman" w:hAnsi="Times New Roman" w:cs="Times New Roman"/>
        </w:rPr>
        <w:t>,</w:t>
      </w:r>
      <w:r w:rsidR="003322FF" w:rsidRPr="00F35B30">
        <w:rPr>
          <w:rFonts w:ascii="Times New Roman" w:hAnsi="Times New Roman" w:cs="Times New Roman"/>
        </w:rPr>
        <w:t xml:space="preserve"> сл</w:t>
      </w:r>
      <w:r w:rsidRPr="00F35B30">
        <w:rPr>
          <w:rFonts w:ascii="Times New Roman" w:hAnsi="Times New Roman" w:cs="Times New Roman"/>
        </w:rPr>
        <w:t>ужебную, коммерческую или иную о</w:t>
      </w:r>
      <w:r w:rsidR="003322FF" w:rsidRPr="00F35B30">
        <w:rPr>
          <w:rFonts w:ascii="Times New Roman" w:hAnsi="Times New Roman" w:cs="Times New Roman"/>
        </w:rPr>
        <w:t xml:space="preserve">храняемую законом тайну, ставших ему </w:t>
      </w:r>
      <w:proofErr w:type="gramStart"/>
      <w:r w:rsidR="003322FF" w:rsidRPr="00F35B30">
        <w:rPr>
          <w:rFonts w:ascii="Times New Roman" w:hAnsi="Times New Roman" w:cs="Times New Roman"/>
        </w:rPr>
        <w:t>известными</w:t>
      </w:r>
      <w:proofErr w:type="gramEnd"/>
      <w:r w:rsidR="003322FF" w:rsidRPr="00F35B30">
        <w:rPr>
          <w:rFonts w:ascii="Times New Roman" w:hAnsi="Times New Roman" w:cs="Times New Roman"/>
        </w:rPr>
        <w:t xml:space="preserve"> а связи с выполнением трудовых обязанностей</w:t>
      </w:r>
      <w:r w:rsidRPr="00F35B30">
        <w:rPr>
          <w:rFonts w:ascii="Times New Roman" w:hAnsi="Times New Roman" w:cs="Times New Roman"/>
        </w:rPr>
        <w:t>;</w:t>
      </w:r>
    </w:p>
    <w:p w:rsidR="003322FF" w:rsidRPr="00F35B30" w:rsidRDefault="001E7FA1" w:rsidP="001E7FA1">
      <w:pPr>
        <w:pStyle w:val="a5"/>
        <w:numPr>
          <w:ilvl w:val="0"/>
          <w:numId w:val="23"/>
        </w:numPr>
        <w:jc w:val="both"/>
        <w:rPr>
          <w:rFonts w:ascii="Times New Roman" w:hAnsi="Times New Roman" w:cs="Times New Roman"/>
        </w:rPr>
      </w:pPr>
      <w:r w:rsidRPr="00F35B30">
        <w:rPr>
          <w:rFonts w:ascii="Times New Roman" w:hAnsi="Times New Roman" w:cs="Times New Roman"/>
        </w:rPr>
        <w:t>ч</w:t>
      </w:r>
      <w:r w:rsidR="003322FF" w:rsidRPr="00F35B30">
        <w:rPr>
          <w:rFonts w:ascii="Times New Roman" w:hAnsi="Times New Roman" w:cs="Times New Roman"/>
        </w:rPr>
        <w:t>естно и добросо</w:t>
      </w:r>
      <w:r w:rsidRPr="00F35B30">
        <w:rPr>
          <w:rFonts w:ascii="Times New Roman" w:hAnsi="Times New Roman" w:cs="Times New Roman"/>
        </w:rPr>
        <w:t>вестно со</w:t>
      </w:r>
      <w:r w:rsidR="003322FF" w:rsidRPr="00F35B30">
        <w:rPr>
          <w:rFonts w:ascii="Times New Roman" w:hAnsi="Times New Roman" w:cs="Times New Roman"/>
        </w:rPr>
        <w:t>блюдать Правила внутренн</w:t>
      </w:r>
      <w:r w:rsidRPr="00F35B30">
        <w:rPr>
          <w:rFonts w:ascii="Times New Roman" w:hAnsi="Times New Roman" w:cs="Times New Roman"/>
        </w:rPr>
        <w:t>е</w:t>
      </w:r>
      <w:r w:rsidR="003322FF" w:rsidRPr="00F35B30">
        <w:rPr>
          <w:rFonts w:ascii="Times New Roman" w:hAnsi="Times New Roman" w:cs="Times New Roman"/>
        </w:rPr>
        <w:t>го распорядка</w:t>
      </w:r>
      <w:r w:rsidRPr="00F35B30">
        <w:rPr>
          <w:rFonts w:ascii="Times New Roman" w:hAnsi="Times New Roman" w:cs="Times New Roman"/>
        </w:rPr>
        <w:t>;</w:t>
      </w:r>
    </w:p>
    <w:p w:rsidR="003322FF" w:rsidRPr="00F35B30" w:rsidRDefault="001E7FA1" w:rsidP="001E7FA1">
      <w:pPr>
        <w:pStyle w:val="a5"/>
        <w:numPr>
          <w:ilvl w:val="0"/>
          <w:numId w:val="23"/>
        </w:numPr>
        <w:jc w:val="both"/>
        <w:rPr>
          <w:rFonts w:ascii="Times New Roman" w:hAnsi="Times New Roman" w:cs="Times New Roman"/>
        </w:rPr>
      </w:pPr>
      <w:r w:rsidRPr="00F35B30">
        <w:rPr>
          <w:rFonts w:ascii="Times New Roman" w:hAnsi="Times New Roman" w:cs="Times New Roman"/>
        </w:rPr>
        <w:t>к</w:t>
      </w:r>
      <w:r w:rsidR="003322FF" w:rsidRPr="00F35B30">
        <w:rPr>
          <w:rFonts w:ascii="Times New Roman" w:hAnsi="Times New Roman" w:cs="Times New Roman"/>
        </w:rPr>
        <w:t xml:space="preserve">лючи от </w:t>
      </w:r>
      <w:r w:rsidRPr="00F35B30">
        <w:rPr>
          <w:rFonts w:ascii="Times New Roman" w:hAnsi="Times New Roman" w:cs="Times New Roman"/>
        </w:rPr>
        <w:t xml:space="preserve">аудитории  </w:t>
      </w:r>
      <w:r w:rsidR="003322FF" w:rsidRPr="00F35B30">
        <w:rPr>
          <w:rFonts w:ascii="Times New Roman" w:hAnsi="Times New Roman" w:cs="Times New Roman"/>
        </w:rPr>
        <w:t>и служебных кабинетов выдаются вах</w:t>
      </w:r>
      <w:r w:rsidRPr="00F35B30">
        <w:rPr>
          <w:rFonts w:ascii="Times New Roman" w:hAnsi="Times New Roman" w:cs="Times New Roman"/>
        </w:rPr>
        <w:t>тером только преподавателям и со</w:t>
      </w:r>
      <w:r w:rsidR="003322FF" w:rsidRPr="00F35B30">
        <w:rPr>
          <w:rFonts w:ascii="Times New Roman" w:hAnsi="Times New Roman" w:cs="Times New Roman"/>
        </w:rPr>
        <w:t>трудникам под роспис</w:t>
      </w:r>
      <w:r w:rsidRPr="00F35B30">
        <w:rPr>
          <w:rFonts w:ascii="Times New Roman" w:hAnsi="Times New Roman" w:cs="Times New Roman"/>
        </w:rPr>
        <w:t>ь</w:t>
      </w:r>
      <w:r w:rsidR="003322FF" w:rsidRPr="00F35B30">
        <w:rPr>
          <w:rFonts w:ascii="Times New Roman" w:hAnsi="Times New Roman" w:cs="Times New Roman"/>
        </w:rPr>
        <w:t xml:space="preserve"> в журнале (ключи сдаются вахтеру лично пр</w:t>
      </w:r>
      <w:r w:rsidRPr="00F35B30">
        <w:rPr>
          <w:rFonts w:ascii="Times New Roman" w:hAnsi="Times New Roman" w:cs="Times New Roman"/>
        </w:rPr>
        <w:t xml:space="preserve">еподавателем). </w:t>
      </w:r>
      <w:r w:rsidRPr="00EC317D">
        <w:rPr>
          <w:rFonts w:ascii="Times New Roman" w:hAnsi="Times New Roman" w:cs="Times New Roman"/>
          <w:u w:val="single"/>
        </w:rPr>
        <w:t>З</w:t>
      </w:r>
      <w:r w:rsidR="003322FF" w:rsidRPr="00EC317D">
        <w:rPr>
          <w:rFonts w:ascii="Times New Roman" w:hAnsi="Times New Roman" w:cs="Times New Roman"/>
          <w:u w:val="single"/>
        </w:rPr>
        <w:t>апрещается в</w:t>
      </w:r>
      <w:r w:rsidRPr="00EC317D">
        <w:rPr>
          <w:rFonts w:ascii="Times New Roman" w:hAnsi="Times New Roman" w:cs="Times New Roman"/>
          <w:u w:val="single"/>
        </w:rPr>
        <w:t>ы</w:t>
      </w:r>
      <w:r w:rsidR="003322FF" w:rsidRPr="00EC317D">
        <w:rPr>
          <w:rFonts w:ascii="Times New Roman" w:hAnsi="Times New Roman" w:cs="Times New Roman"/>
          <w:u w:val="single"/>
        </w:rPr>
        <w:t>давать ключи учащимся</w:t>
      </w:r>
      <w:r w:rsidR="003322FF" w:rsidRPr="00F35B30">
        <w:rPr>
          <w:rFonts w:ascii="Times New Roman" w:hAnsi="Times New Roman" w:cs="Times New Roman"/>
        </w:rPr>
        <w:t>.</w:t>
      </w:r>
      <w:r w:rsidRPr="00F35B30">
        <w:rPr>
          <w:rFonts w:ascii="Times New Roman" w:hAnsi="Times New Roman" w:cs="Times New Roman"/>
        </w:rPr>
        <w:t xml:space="preserve"> </w:t>
      </w:r>
      <w:r w:rsidR="003322FF" w:rsidRPr="00F35B30">
        <w:rPr>
          <w:rFonts w:ascii="Times New Roman" w:hAnsi="Times New Roman" w:cs="Times New Roman"/>
        </w:rPr>
        <w:t xml:space="preserve">Ответственность за сдачу ключей на вахту от аудитории и лекционных залов возлагается на преподавателей, проводивших последние занятия. В случае если в </w:t>
      </w:r>
      <w:r w:rsidRPr="00F35B30">
        <w:rPr>
          <w:rFonts w:ascii="Times New Roman" w:hAnsi="Times New Roman" w:cs="Times New Roman"/>
        </w:rPr>
        <w:t>аудиториях</w:t>
      </w:r>
      <w:r w:rsidR="003322FF" w:rsidRPr="00F35B30">
        <w:rPr>
          <w:rFonts w:ascii="Times New Roman" w:hAnsi="Times New Roman" w:cs="Times New Roman"/>
        </w:rPr>
        <w:t xml:space="preserve">, не выключен свет и не закрыта аудитория, то </w:t>
      </w:r>
      <w:r w:rsidRPr="00F35B30">
        <w:rPr>
          <w:rFonts w:ascii="Times New Roman" w:hAnsi="Times New Roman" w:cs="Times New Roman"/>
        </w:rPr>
        <w:t xml:space="preserve">за этим </w:t>
      </w:r>
      <w:r w:rsidR="003322FF" w:rsidRPr="00F35B30">
        <w:rPr>
          <w:rFonts w:ascii="Times New Roman" w:hAnsi="Times New Roman" w:cs="Times New Roman"/>
        </w:rPr>
        <w:t>должен проследит</w:t>
      </w:r>
      <w:r w:rsidRPr="00F35B30">
        <w:rPr>
          <w:rFonts w:ascii="Times New Roman" w:hAnsi="Times New Roman" w:cs="Times New Roman"/>
        </w:rPr>
        <w:t>ь</w:t>
      </w:r>
      <w:r w:rsidR="003322FF" w:rsidRPr="00F35B30">
        <w:rPr>
          <w:rFonts w:ascii="Times New Roman" w:hAnsi="Times New Roman" w:cs="Times New Roman"/>
        </w:rPr>
        <w:t xml:space="preserve"> и закр</w:t>
      </w:r>
      <w:r w:rsidRPr="00F35B30">
        <w:rPr>
          <w:rFonts w:ascii="Times New Roman" w:hAnsi="Times New Roman" w:cs="Times New Roman"/>
        </w:rPr>
        <w:t>ыть</w:t>
      </w:r>
      <w:r w:rsidR="003322FF" w:rsidRPr="00F35B30">
        <w:rPr>
          <w:rFonts w:ascii="Times New Roman" w:hAnsi="Times New Roman" w:cs="Times New Roman"/>
        </w:rPr>
        <w:t xml:space="preserve"> ауди</w:t>
      </w:r>
      <w:r w:rsidRPr="00F35B30">
        <w:rPr>
          <w:rFonts w:ascii="Times New Roman" w:hAnsi="Times New Roman" w:cs="Times New Roman"/>
        </w:rPr>
        <w:t>то</w:t>
      </w:r>
      <w:r w:rsidR="003322FF" w:rsidRPr="00F35B30">
        <w:rPr>
          <w:rFonts w:ascii="Times New Roman" w:hAnsi="Times New Roman" w:cs="Times New Roman"/>
        </w:rPr>
        <w:t xml:space="preserve">рию дежурный </w:t>
      </w:r>
      <w:r w:rsidRPr="00F35B30">
        <w:rPr>
          <w:rFonts w:ascii="Times New Roman" w:hAnsi="Times New Roman" w:cs="Times New Roman"/>
        </w:rPr>
        <w:t>преподаватель</w:t>
      </w:r>
      <w:r w:rsidR="003322FF" w:rsidRPr="00F35B30">
        <w:rPr>
          <w:rFonts w:ascii="Times New Roman" w:hAnsi="Times New Roman" w:cs="Times New Roman"/>
        </w:rPr>
        <w:t xml:space="preserve"> или вахтер</w:t>
      </w:r>
      <w:r w:rsidRPr="00F35B30">
        <w:rPr>
          <w:rFonts w:ascii="Times New Roman" w:hAnsi="Times New Roman" w:cs="Times New Roman"/>
        </w:rPr>
        <w:t>;</w:t>
      </w:r>
    </w:p>
    <w:p w:rsidR="003322FF" w:rsidRPr="00F35B30" w:rsidRDefault="003322FF" w:rsidP="001E7FA1">
      <w:pPr>
        <w:pStyle w:val="a5"/>
        <w:numPr>
          <w:ilvl w:val="0"/>
          <w:numId w:val="23"/>
        </w:numPr>
        <w:jc w:val="both"/>
        <w:rPr>
          <w:rFonts w:ascii="Times New Roman" w:hAnsi="Times New Roman" w:cs="Times New Roman"/>
        </w:rPr>
      </w:pPr>
      <w:r w:rsidRPr="00F35B30">
        <w:rPr>
          <w:rFonts w:ascii="Times New Roman" w:hAnsi="Times New Roman" w:cs="Times New Roman"/>
        </w:rPr>
        <w:t>своевременно и качественно выполнять должностные обязанности;</w:t>
      </w:r>
    </w:p>
    <w:p w:rsidR="003322FF" w:rsidRPr="00F35B30" w:rsidRDefault="003322FF" w:rsidP="001E7FA1">
      <w:pPr>
        <w:pStyle w:val="a5"/>
        <w:numPr>
          <w:ilvl w:val="0"/>
          <w:numId w:val="23"/>
        </w:numPr>
        <w:jc w:val="both"/>
        <w:rPr>
          <w:rFonts w:ascii="Times New Roman" w:hAnsi="Times New Roman" w:cs="Times New Roman"/>
        </w:rPr>
      </w:pPr>
      <w:r w:rsidRPr="00F35B30">
        <w:rPr>
          <w:rFonts w:ascii="Times New Roman" w:hAnsi="Times New Roman" w:cs="Times New Roman"/>
        </w:rPr>
        <w:t xml:space="preserve">беречь и </w:t>
      </w:r>
      <w:r w:rsidR="001E7FA1" w:rsidRPr="00F35B30">
        <w:rPr>
          <w:rFonts w:ascii="Times New Roman" w:hAnsi="Times New Roman" w:cs="Times New Roman"/>
        </w:rPr>
        <w:t>эффективно использовать учебно-</w:t>
      </w:r>
      <w:r w:rsidRPr="00F35B30">
        <w:rPr>
          <w:rFonts w:ascii="Times New Roman" w:hAnsi="Times New Roman" w:cs="Times New Roman"/>
        </w:rPr>
        <w:t xml:space="preserve">научное и </w:t>
      </w:r>
      <w:r w:rsidR="001E7FA1" w:rsidRPr="00F35B30">
        <w:rPr>
          <w:rFonts w:ascii="Times New Roman" w:hAnsi="Times New Roman" w:cs="Times New Roman"/>
        </w:rPr>
        <w:t>производственное</w:t>
      </w:r>
      <w:r w:rsidRPr="00F35B30">
        <w:rPr>
          <w:rFonts w:ascii="Times New Roman" w:hAnsi="Times New Roman" w:cs="Times New Roman"/>
        </w:rPr>
        <w:t xml:space="preserve">  </w:t>
      </w:r>
      <w:r w:rsidR="001E7FA1" w:rsidRPr="00F35B30">
        <w:rPr>
          <w:rFonts w:ascii="Times New Roman" w:hAnsi="Times New Roman" w:cs="Times New Roman"/>
        </w:rPr>
        <w:t>о</w:t>
      </w:r>
      <w:r w:rsidRPr="00F35B30">
        <w:rPr>
          <w:rFonts w:ascii="Times New Roman" w:hAnsi="Times New Roman" w:cs="Times New Roman"/>
        </w:rPr>
        <w:t>борудование, аппаратуру, материалы, книжный фонд, инвентарь и</w:t>
      </w:r>
      <w:r w:rsidR="001E7FA1" w:rsidRPr="00F35B30">
        <w:rPr>
          <w:rFonts w:ascii="Times New Roman" w:hAnsi="Times New Roman" w:cs="Times New Roman"/>
        </w:rPr>
        <w:t xml:space="preserve"> </w:t>
      </w:r>
      <w:r w:rsidRPr="00F35B30">
        <w:rPr>
          <w:rFonts w:ascii="Times New Roman" w:hAnsi="Times New Roman" w:cs="Times New Roman"/>
        </w:rPr>
        <w:t>т.д.;</w:t>
      </w:r>
    </w:p>
    <w:p w:rsidR="003322FF" w:rsidRPr="00F35B30" w:rsidRDefault="003322FF" w:rsidP="001E7FA1">
      <w:pPr>
        <w:pStyle w:val="a5"/>
        <w:numPr>
          <w:ilvl w:val="0"/>
          <w:numId w:val="23"/>
        </w:numPr>
        <w:jc w:val="both"/>
        <w:rPr>
          <w:rFonts w:ascii="Times New Roman" w:hAnsi="Times New Roman" w:cs="Times New Roman"/>
        </w:rPr>
      </w:pPr>
      <w:r w:rsidRPr="00F35B30">
        <w:rPr>
          <w:rFonts w:ascii="Times New Roman" w:hAnsi="Times New Roman" w:cs="Times New Roman"/>
        </w:rPr>
        <w:t>систематически повышать сво</w:t>
      </w:r>
      <w:r w:rsidR="001E7FA1" w:rsidRPr="00F35B30">
        <w:rPr>
          <w:rFonts w:ascii="Times New Roman" w:hAnsi="Times New Roman" w:cs="Times New Roman"/>
        </w:rPr>
        <w:t>и</w:t>
      </w:r>
      <w:r w:rsidRPr="00F35B30">
        <w:rPr>
          <w:rFonts w:ascii="Times New Roman" w:hAnsi="Times New Roman" w:cs="Times New Roman"/>
        </w:rPr>
        <w:t xml:space="preserve"> профессиональн</w:t>
      </w:r>
      <w:r w:rsidR="001E7FA1" w:rsidRPr="00F35B30">
        <w:rPr>
          <w:rFonts w:ascii="Times New Roman" w:hAnsi="Times New Roman" w:cs="Times New Roman"/>
        </w:rPr>
        <w:t xml:space="preserve">ые знания и </w:t>
      </w:r>
      <w:r w:rsidRPr="00F35B30">
        <w:rPr>
          <w:rFonts w:ascii="Times New Roman" w:hAnsi="Times New Roman" w:cs="Times New Roman"/>
        </w:rPr>
        <w:t xml:space="preserve"> квалификацию;</w:t>
      </w:r>
    </w:p>
    <w:p w:rsidR="003322FF" w:rsidRPr="00F35B30" w:rsidRDefault="003322FF" w:rsidP="001E7FA1">
      <w:pPr>
        <w:pStyle w:val="a5"/>
        <w:numPr>
          <w:ilvl w:val="0"/>
          <w:numId w:val="23"/>
        </w:numPr>
        <w:jc w:val="both"/>
        <w:rPr>
          <w:rFonts w:ascii="Times New Roman" w:hAnsi="Times New Roman" w:cs="Times New Roman"/>
        </w:rPr>
      </w:pPr>
      <w:r w:rsidRPr="00F35B30">
        <w:rPr>
          <w:rFonts w:ascii="Times New Roman" w:hAnsi="Times New Roman" w:cs="Times New Roman"/>
        </w:rPr>
        <w:t>возмещать работодателю причинённый вред в пределах ус</w:t>
      </w:r>
      <w:r w:rsidR="001E7FA1" w:rsidRPr="00F35B30">
        <w:rPr>
          <w:rFonts w:ascii="Times New Roman" w:hAnsi="Times New Roman" w:cs="Times New Roman"/>
        </w:rPr>
        <w:t>т</w:t>
      </w:r>
      <w:r w:rsidRPr="00F35B30">
        <w:rPr>
          <w:rFonts w:ascii="Times New Roman" w:hAnsi="Times New Roman" w:cs="Times New Roman"/>
        </w:rPr>
        <w:t>ановленных законодательством</w:t>
      </w:r>
      <w:r w:rsidR="00D201E7" w:rsidRPr="00F35B30">
        <w:rPr>
          <w:rFonts w:ascii="Times New Roman" w:hAnsi="Times New Roman" w:cs="Times New Roman"/>
        </w:rPr>
        <w:t>.</w:t>
      </w:r>
    </w:p>
    <w:p w:rsidR="003322FF" w:rsidRPr="00F35B30" w:rsidRDefault="001E7FA1" w:rsidP="00844C22">
      <w:pPr>
        <w:pStyle w:val="a5"/>
        <w:jc w:val="both"/>
        <w:rPr>
          <w:rFonts w:ascii="Times New Roman" w:hAnsi="Times New Roman" w:cs="Times New Roman"/>
        </w:rPr>
      </w:pPr>
      <w:r w:rsidRPr="00F35B30">
        <w:rPr>
          <w:rFonts w:ascii="Times New Roman" w:hAnsi="Times New Roman" w:cs="Times New Roman"/>
        </w:rPr>
        <w:t>4.2. К</w:t>
      </w:r>
      <w:r w:rsidR="003322FF" w:rsidRPr="00F35B30">
        <w:rPr>
          <w:rFonts w:ascii="Times New Roman" w:hAnsi="Times New Roman" w:cs="Times New Roman"/>
        </w:rPr>
        <w:t xml:space="preserve">руг обязанностей (работ) каждого отдельного работника определяется трудовым договором, должностными инструкциями и </w:t>
      </w:r>
      <w:r w:rsidR="00D201E7" w:rsidRPr="00F35B30">
        <w:rPr>
          <w:rFonts w:ascii="Times New Roman" w:hAnsi="Times New Roman" w:cs="Times New Roman"/>
        </w:rPr>
        <w:t>положениями</w:t>
      </w:r>
      <w:r w:rsidR="003322FF" w:rsidRPr="00F35B30">
        <w:rPr>
          <w:rFonts w:ascii="Times New Roman" w:hAnsi="Times New Roman" w:cs="Times New Roman"/>
        </w:rPr>
        <w:t xml:space="preserve"> о </w:t>
      </w:r>
      <w:r w:rsidR="00D201E7" w:rsidRPr="00F35B30">
        <w:rPr>
          <w:rFonts w:ascii="Times New Roman" w:hAnsi="Times New Roman" w:cs="Times New Roman"/>
        </w:rPr>
        <w:t>колледже.</w:t>
      </w:r>
      <w:r w:rsidR="005B3FB2">
        <w:rPr>
          <w:rFonts w:ascii="Times New Roman" w:hAnsi="Times New Roman" w:cs="Times New Roman"/>
        </w:rPr>
        <w:t xml:space="preserve"> С</w:t>
      </w:r>
      <w:r w:rsidR="00D201E7" w:rsidRPr="00F35B30">
        <w:rPr>
          <w:rFonts w:ascii="Times New Roman" w:hAnsi="Times New Roman" w:cs="Times New Roman"/>
        </w:rPr>
        <w:t>отрудники</w:t>
      </w:r>
      <w:r w:rsidR="003322FF" w:rsidRPr="00F35B30">
        <w:rPr>
          <w:rFonts w:ascii="Times New Roman" w:hAnsi="Times New Roman" w:cs="Times New Roman"/>
        </w:rPr>
        <w:t xml:space="preserve"> обязаны исполнять указания директора и решения педсовета колледжа. </w:t>
      </w:r>
      <w:r w:rsidR="005B3FB2">
        <w:rPr>
          <w:rFonts w:ascii="Times New Roman" w:hAnsi="Times New Roman" w:cs="Times New Roman"/>
        </w:rPr>
        <w:t>П</w:t>
      </w:r>
      <w:r w:rsidR="003322FF" w:rsidRPr="00F35B30">
        <w:rPr>
          <w:rFonts w:ascii="Times New Roman" w:hAnsi="Times New Roman" w:cs="Times New Roman"/>
        </w:rPr>
        <w:t>ринимать участие в учебно-методической работе цикловых комиссий других мероприятиях проводимых в колледже</w:t>
      </w:r>
      <w:r w:rsidR="00D201E7" w:rsidRPr="00F35B30">
        <w:rPr>
          <w:rFonts w:ascii="Times New Roman" w:hAnsi="Times New Roman" w:cs="Times New Roman"/>
        </w:rPr>
        <w:t>.</w:t>
      </w:r>
    </w:p>
    <w:p w:rsidR="00D201E7" w:rsidRPr="00F35B30" w:rsidRDefault="00D201E7" w:rsidP="00844C22">
      <w:pPr>
        <w:pStyle w:val="a5"/>
        <w:jc w:val="both"/>
        <w:rPr>
          <w:rFonts w:ascii="Times New Roman" w:hAnsi="Times New Roman" w:cs="Times New Roman"/>
        </w:rPr>
      </w:pPr>
      <w:r w:rsidRPr="00F35B30">
        <w:rPr>
          <w:rFonts w:ascii="Times New Roman" w:hAnsi="Times New Roman" w:cs="Times New Roman"/>
        </w:rPr>
        <w:t>4.3. Преподавател</w:t>
      </w:r>
      <w:r w:rsidR="007378F4" w:rsidRPr="00F35B30">
        <w:rPr>
          <w:rFonts w:ascii="Times New Roman" w:hAnsi="Times New Roman" w:cs="Times New Roman"/>
        </w:rPr>
        <w:t>ь</w:t>
      </w:r>
      <w:r w:rsidRPr="00F35B30">
        <w:rPr>
          <w:rFonts w:ascii="Times New Roman" w:hAnsi="Times New Roman" w:cs="Times New Roman"/>
        </w:rPr>
        <w:t xml:space="preserve"> колледжа долж</w:t>
      </w:r>
      <w:r w:rsidR="007378F4" w:rsidRPr="00F35B30">
        <w:rPr>
          <w:rFonts w:ascii="Times New Roman" w:hAnsi="Times New Roman" w:cs="Times New Roman"/>
        </w:rPr>
        <w:t>е</w:t>
      </w:r>
      <w:r w:rsidRPr="00F35B30">
        <w:rPr>
          <w:rFonts w:ascii="Times New Roman" w:hAnsi="Times New Roman" w:cs="Times New Roman"/>
        </w:rPr>
        <w:t>н:</w:t>
      </w:r>
    </w:p>
    <w:p w:rsidR="003322FF" w:rsidRPr="00F35B30" w:rsidRDefault="003322FF" w:rsidP="007378F4">
      <w:pPr>
        <w:pStyle w:val="a5"/>
        <w:numPr>
          <w:ilvl w:val="0"/>
          <w:numId w:val="24"/>
        </w:numPr>
        <w:jc w:val="both"/>
        <w:rPr>
          <w:rFonts w:ascii="Times New Roman" w:hAnsi="Times New Roman" w:cs="Times New Roman"/>
        </w:rPr>
      </w:pPr>
      <w:r w:rsidRPr="00F35B30">
        <w:rPr>
          <w:rFonts w:ascii="Times New Roman" w:hAnsi="Times New Roman" w:cs="Times New Roman"/>
        </w:rPr>
        <w:t>не допускать в процессе работы нанесения имущественного вреда колледжу;</w:t>
      </w:r>
    </w:p>
    <w:p w:rsidR="00D201E7" w:rsidRPr="00F35B30" w:rsidRDefault="003322FF" w:rsidP="007378F4">
      <w:pPr>
        <w:pStyle w:val="a5"/>
        <w:numPr>
          <w:ilvl w:val="0"/>
          <w:numId w:val="24"/>
        </w:numPr>
        <w:jc w:val="both"/>
        <w:rPr>
          <w:rFonts w:ascii="Times New Roman" w:hAnsi="Times New Roman" w:cs="Times New Roman"/>
        </w:rPr>
      </w:pPr>
      <w:r w:rsidRPr="00F35B30">
        <w:rPr>
          <w:rFonts w:ascii="Times New Roman" w:hAnsi="Times New Roman" w:cs="Times New Roman"/>
        </w:rPr>
        <w:t>выполнять</w:t>
      </w:r>
      <w:r w:rsidRPr="00F35B30">
        <w:rPr>
          <w:rFonts w:ascii="Times New Roman" w:hAnsi="Times New Roman" w:cs="Times New Roman"/>
        </w:rPr>
        <w:tab/>
        <w:t xml:space="preserve">смежные работы в целях </w:t>
      </w:r>
      <w:r w:rsidR="00D201E7" w:rsidRPr="00F35B30">
        <w:rPr>
          <w:rFonts w:ascii="Times New Roman" w:hAnsi="Times New Roman" w:cs="Times New Roman"/>
        </w:rPr>
        <w:t>обеспечения</w:t>
      </w:r>
      <w:r w:rsidRPr="00F35B30">
        <w:rPr>
          <w:rFonts w:ascii="Times New Roman" w:hAnsi="Times New Roman" w:cs="Times New Roman"/>
        </w:rPr>
        <w:t xml:space="preserve"> взаимозаменяемости; </w:t>
      </w:r>
    </w:p>
    <w:p w:rsidR="003322FF" w:rsidRPr="00F35B30" w:rsidRDefault="003322FF" w:rsidP="007378F4">
      <w:pPr>
        <w:pStyle w:val="a5"/>
        <w:numPr>
          <w:ilvl w:val="0"/>
          <w:numId w:val="24"/>
        </w:numPr>
        <w:jc w:val="both"/>
        <w:rPr>
          <w:rFonts w:ascii="Times New Roman" w:hAnsi="Times New Roman" w:cs="Times New Roman"/>
        </w:rPr>
      </w:pPr>
      <w:r w:rsidRPr="00F35B30">
        <w:rPr>
          <w:rFonts w:ascii="Times New Roman" w:hAnsi="Times New Roman" w:cs="Times New Roman"/>
        </w:rPr>
        <w:t>обеспечить высокую эффективность учебного и воспитательного процесса согласно должностной инструкции;</w:t>
      </w:r>
    </w:p>
    <w:p w:rsidR="003322FF" w:rsidRPr="00F35B30" w:rsidRDefault="003322FF" w:rsidP="007378F4">
      <w:pPr>
        <w:pStyle w:val="a5"/>
        <w:numPr>
          <w:ilvl w:val="0"/>
          <w:numId w:val="24"/>
        </w:numPr>
        <w:jc w:val="both"/>
        <w:rPr>
          <w:rFonts w:ascii="Times New Roman" w:hAnsi="Times New Roman" w:cs="Times New Roman"/>
        </w:rPr>
      </w:pPr>
      <w:r w:rsidRPr="00F35B30">
        <w:rPr>
          <w:rFonts w:ascii="Times New Roman" w:hAnsi="Times New Roman" w:cs="Times New Roman"/>
        </w:rPr>
        <w:t>проходить</w:t>
      </w:r>
      <w:r w:rsidRPr="00F35B30">
        <w:rPr>
          <w:rFonts w:ascii="Times New Roman" w:hAnsi="Times New Roman" w:cs="Times New Roman"/>
        </w:rPr>
        <w:tab/>
        <w:t>своевременно медицинское обследование и представить об этом документ в отдел кадров. Не прошедшие медицинский осмотр не допускаются к работе;</w:t>
      </w:r>
    </w:p>
    <w:p w:rsidR="003322FF" w:rsidRPr="00F35B30" w:rsidRDefault="003322FF" w:rsidP="007378F4">
      <w:pPr>
        <w:pStyle w:val="a5"/>
        <w:numPr>
          <w:ilvl w:val="0"/>
          <w:numId w:val="24"/>
        </w:numPr>
        <w:jc w:val="both"/>
        <w:rPr>
          <w:rFonts w:ascii="Times New Roman" w:hAnsi="Times New Roman" w:cs="Times New Roman"/>
        </w:rPr>
      </w:pPr>
      <w:r w:rsidRPr="00F35B30">
        <w:rPr>
          <w:rFonts w:ascii="Times New Roman" w:hAnsi="Times New Roman" w:cs="Times New Roman"/>
        </w:rPr>
        <w:t>соблюдать</w:t>
      </w:r>
      <w:r w:rsidRPr="00F35B30">
        <w:rPr>
          <w:rFonts w:ascii="Times New Roman" w:hAnsi="Times New Roman" w:cs="Times New Roman"/>
        </w:rPr>
        <w:tab/>
        <w:t>нормы педагогической этики;</w:t>
      </w:r>
    </w:p>
    <w:p w:rsidR="003322FF" w:rsidRPr="00F35B30" w:rsidRDefault="003322FF" w:rsidP="007378F4">
      <w:pPr>
        <w:pStyle w:val="a5"/>
        <w:numPr>
          <w:ilvl w:val="0"/>
          <w:numId w:val="24"/>
        </w:numPr>
        <w:jc w:val="both"/>
        <w:rPr>
          <w:rFonts w:ascii="Times New Roman" w:hAnsi="Times New Roman" w:cs="Times New Roman"/>
        </w:rPr>
      </w:pPr>
      <w:r w:rsidRPr="00F35B30">
        <w:rPr>
          <w:rFonts w:ascii="Times New Roman" w:hAnsi="Times New Roman" w:cs="Times New Roman"/>
        </w:rPr>
        <w:t>уважать достоинство учащихся;</w:t>
      </w:r>
    </w:p>
    <w:p w:rsidR="003322FF" w:rsidRPr="00F35B30" w:rsidRDefault="003322FF" w:rsidP="007378F4">
      <w:pPr>
        <w:pStyle w:val="a5"/>
        <w:numPr>
          <w:ilvl w:val="0"/>
          <w:numId w:val="24"/>
        </w:numPr>
        <w:jc w:val="both"/>
        <w:rPr>
          <w:rFonts w:ascii="Times New Roman" w:hAnsi="Times New Roman" w:cs="Times New Roman"/>
        </w:rPr>
      </w:pPr>
      <w:r w:rsidRPr="00F35B30">
        <w:rPr>
          <w:rFonts w:ascii="Times New Roman" w:hAnsi="Times New Roman" w:cs="Times New Roman"/>
        </w:rPr>
        <w:t>вести здоровой образ жизни и пропагандировать его среди учащихся;</w:t>
      </w:r>
    </w:p>
    <w:p w:rsidR="00D201E7" w:rsidRPr="00F35B30" w:rsidRDefault="003322FF" w:rsidP="007378F4">
      <w:pPr>
        <w:pStyle w:val="a5"/>
        <w:numPr>
          <w:ilvl w:val="0"/>
          <w:numId w:val="24"/>
        </w:numPr>
        <w:jc w:val="both"/>
        <w:rPr>
          <w:rFonts w:ascii="Times New Roman" w:hAnsi="Times New Roman" w:cs="Times New Roman"/>
        </w:rPr>
      </w:pPr>
      <w:r w:rsidRPr="00F35B30">
        <w:rPr>
          <w:rFonts w:ascii="Times New Roman" w:hAnsi="Times New Roman" w:cs="Times New Roman"/>
        </w:rPr>
        <w:t>выявить</w:t>
      </w:r>
      <w:r w:rsidR="007378F4" w:rsidRPr="00F35B30">
        <w:rPr>
          <w:rFonts w:ascii="Times New Roman" w:hAnsi="Times New Roman" w:cs="Times New Roman"/>
        </w:rPr>
        <w:t xml:space="preserve"> </w:t>
      </w:r>
      <w:r w:rsidRPr="00F35B30">
        <w:rPr>
          <w:rFonts w:ascii="Times New Roman" w:hAnsi="Times New Roman" w:cs="Times New Roman"/>
        </w:rPr>
        <w:t>и содействовать развитию индивидуальных и творческих способност</w:t>
      </w:r>
      <w:r w:rsidR="00D201E7" w:rsidRPr="00F35B30">
        <w:rPr>
          <w:rFonts w:ascii="Times New Roman" w:hAnsi="Times New Roman" w:cs="Times New Roman"/>
        </w:rPr>
        <w:t>ей</w:t>
      </w:r>
      <w:r w:rsidRPr="00F35B30">
        <w:rPr>
          <w:rFonts w:ascii="Times New Roman" w:hAnsi="Times New Roman" w:cs="Times New Roman"/>
        </w:rPr>
        <w:t xml:space="preserve"> учащихся; </w:t>
      </w:r>
    </w:p>
    <w:p w:rsidR="007378F4" w:rsidRPr="00F35B30" w:rsidRDefault="003322FF" w:rsidP="007378F4">
      <w:pPr>
        <w:pStyle w:val="a5"/>
        <w:numPr>
          <w:ilvl w:val="0"/>
          <w:numId w:val="24"/>
        </w:numPr>
        <w:jc w:val="both"/>
        <w:rPr>
          <w:rFonts w:ascii="Times New Roman" w:hAnsi="Times New Roman" w:cs="Times New Roman"/>
        </w:rPr>
      </w:pPr>
      <w:r w:rsidRPr="00F35B30">
        <w:rPr>
          <w:rFonts w:ascii="Times New Roman" w:hAnsi="Times New Roman" w:cs="Times New Roman"/>
        </w:rPr>
        <w:t xml:space="preserve">обеспечить получение учащимися знаний, умений и навыков, предусмотренных учебными планами и программами </w:t>
      </w:r>
      <w:r w:rsidR="007378F4" w:rsidRPr="00F35B30">
        <w:rPr>
          <w:rFonts w:ascii="Times New Roman" w:hAnsi="Times New Roman" w:cs="Times New Roman"/>
        </w:rPr>
        <w:t xml:space="preserve">ГОСО; </w:t>
      </w:r>
    </w:p>
    <w:p w:rsidR="007378F4" w:rsidRPr="00F35B30" w:rsidRDefault="007378F4" w:rsidP="007378F4">
      <w:pPr>
        <w:pStyle w:val="a5"/>
        <w:numPr>
          <w:ilvl w:val="0"/>
          <w:numId w:val="24"/>
        </w:numPr>
        <w:jc w:val="both"/>
        <w:rPr>
          <w:rFonts w:ascii="Times New Roman" w:hAnsi="Times New Roman" w:cs="Times New Roman"/>
        </w:rPr>
      </w:pPr>
      <w:r w:rsidRPr="00F35B30">
        <w:rPr>
          <w:rFonts w:ascii="Times New Roman" w:hAnsi="Times New Roman" w:cs="Times New Roman"/>
        </w:rPr>
        <w:t>обеспечить о</w:t>
      </w:r>
      <w:r w:rsidR="003322FF" w:rsidRPr="00F35B30">
        <w:rPr>
          <w:rFonts w:ascii="Times New Roman" w:hAnsi="Times New Roman" w:cs="Times New Roman"/>
        </w:rPr>
        <w:t>тработку  пропущенно</w:t>
      </w:r>
      <w:r w:rsidRPr="00F35B30">
        <w:rPr>
          <w:rFonts w:ascii="Times New Roman" w:hAnsi="Times New Roman" w:cs="Times New Roman"/>
        </w:rPr>
        <w:t>го</w:t>
      </w:r>
      <w:r w:rsidR="003322FF" w:rsidRPr="00F35B30">
        <w:rPr>
          <w:rFonts w:ascii="Times New Roman" w:hAnsi="Times New Roman" w:cs="Times New Roman"/>
        </w:rPr>
        <w:t xml:space="preserve"> учащимся занятия в течение того месяца, когда был сделан пропуск</w:t>
      </w:r>
      <w:r w:rsidRPr="00F35B30">
        <w:rPr>
          <w:rFonts w:ascii="Times New Roman" w:hAnsi="Times New Roman" w:cs="Times New Roman"/>
        </w:rPr>
        <w:t>.</w:t>
      </w:r>
    </w:p>
    <w:p w:rsidR="00E20988" w:rsidRPr="00F35B30" w:rsidRDefault="007378F4" w:rsidP="00844C22">
      <w:pPr>
        <w:pStyle w:val="a5"/>
        <w:jc w:val="both"/>
        <w:rPr>
          <w:rFonts w:ascii="Times New Roman" w:hAnsi="Times New Roman" w:cs="Times New Roman"/>
        </w:rPr>
      </w:pPr>
      <w:r w:rsidRPr="00F35B30">
        <w:rPr>
          <w:rFonts w:ascii="Times New Roman" w:hAnsi="Times New Roman" w:cs="Times New Roman"/>
        </w:rPr>
        <w:t xml:space="preserve">4.4. </w:t>
      </w:r>
      <w:r w:rsidRPr="00F35B30">
        <w:rPr>
          <w:rFonts w:ascii="Times New Roman" w:hAnsi="Times New Roman" w:cs="Times New Roman"/>
          <w:u w:val="single"/>
        </w:rPr>
        <w:t xml:space="preserve">Куратор </w:t>
      </w:r>
      <w:r w:rsidR="003322FF" w:rsidRPr="00F35B30">
        <w:rPr>
          <w:rFonts w:ascii="Times New Roman" w:hAnsi="Times New Roman" w:cs="Times New Roman"/>
          <w:u w:val="single"/>
        </w:rPr>
        <w:t>группы контролирует</w:t>
      </w:r>
      <w:r w:rsidR="003322FF" w:rsidRPr="00F35B30">
        <w:rPr>
          <w:rFonts w:ascii="Times New Roman" w:hAnsi="Times New Roman" w:cs="Times New Roman"/>
        </w:rPr>
        <w:t xml:space="preserve"> успеваемость и посещаемость учащихся, </w:t>
      </w:r>
      <w:r w:rsidR="003322FF" w:rsidRPr="00F35B30">
        <w:rPr>
          <w:rFonts w:ascii="Times New Roman" w:hAnsi="Times New Roman" w:cs="Times New Roman"/>
          <w:u w:val="single"/>
        </w:rPr>
        <w:t>следит</w:t>
      </w:r>
      <w:r w:rsidRPr="00F35B30">
        <w:rPr>
          <w:rFonts w:ascii="Times New Roman" w:hAnsi="Times New Roman" w:cs="Times New Roman"/>
          <w:u w:val="single"/>
        </w:rPr>
        <w:t xml:space="preserve"> </w:t>
      </w:r>
      <w:r w:rsidR="003322FF" w:rsidRPr="00F35B30">
        <w:rPr>
          <w:rFonts w:ascii="Times New Roman" w:hAnsi="Times New Roman" w:cs="Times New Roman"/>
          <w:u w:val="single"/>
        </w:rPr>
        <w:t xml:space="preserve"> за своевременной отработкой</w:t>
      </w:r>
      <w:r w:rsidR="003322FF" w:rsidRPr="00F35B30">
        <w:rPr>
          <w:rFonts w:ascii="Times New Roman" w:hAnsi="Times New Roman" w:cs="Times New Roman"/>
        </w:rPr>
        <w:t xml:space="preserve"> ими пропущенных занятий, за соблюдением учащимися Правил внутреннего распорядка </w:t>
      </w:r>
      <w:r w:rsidR="003322FF" w:rsidRPr="00F35B30">
        <w:rPr>
          <w:rFonts w:ascii="Times New Roman" w:hAnsi="Times New Roman" w:cs="Times New Roman"/>
          <w:u w:val="single"/>
        </w:rPr>
        <w:t>колледжа и общежития</w:t>
      </w:r>
      <w:r w:rsidRPr="00F35B30">
        <w:rPr>
          <w:rFonts w:ascii="Times New Roman" w:hAnsi="Times New Roman" w:cs="Times New Roman"/>
        </w:rPr>
        <w:t>.</w:t>
      </w:r>
      <w:r w:rsidR="00E20988" w:rsidRPr="00F35B30">
        <w:rPr>
          <w:rFonts w:ascii="Times New Roman" w:hAnsi="Times New Roman" w:cs="Times New Roman"/>
        </w:rPr>
        <w:t xml:space="preserve"> </w:t>
      </w:r>
    </w:p>
    <w:p w:rsidR="003322FF" w:rsidRPr="00F35B30" w:rsidRDefault="00E20988" w:rsidP="00844C22">
      <w:pPr>
        <w:pStyle w:val="a5"/>
        <w:jc w:val="both"/>
        <w:rPr>
          <w:rFonts w:ascii="Times New Roman" w:hAnsi="Times New Roman" w:cs="Times New Roman"/>
        </w:rPr>
      </w:pPr>
      <w:r w:rsidRPr="00F35B30">
        <w:rPr>
          <w:rFonts w:ascii="Times New Roman" w:hAnsi="Times New Roman" w:cs="Times New Roman"/>
        </w:rPr>
        <w:t>4.5. В общежитиях осуществляется дежурство преподавателей, в соответствии с графиком.</w:t>
      </w:r>
    </w:p>
    <w:p w:rsidR="003322FF" w:rsidRPr="00F35B30" w:rsidRDefault="003322FF" w:rsidP="00844C22">
      <w:pPr>
        <w:pStyle w:val="a5"/>
        <w:jc w:val="both"/>
        <w:rPr>
          <w:rFonts w:ascii="Times New Roman" w:hAnsi="Times New Roman" w:cs="Times New Roman"/>
        </w:rPr>
      </w:pPr>
      <w:r w:rsidRPr="00F35B30">
        <w:rPr>
          <w:rFonts w:ascii="Times New Roman" w:hAnsi="Times New Roman" w:cs="Times New Roman"/>
        </w:rPr>
        <w:t>4.</w:t>
      </w:r>
      <w:r w:rsidR="00E20988" w:rsidRPr="00F35B30">
        <w:rPr>
          <w:rFonts w:ascii="Times New Roman" w:hAnsi="Times New Roman" w:cs="Times New Roman"/>
        </w:rPr>
        <w:t>6</w:t>
      </w:r>
      <w:r w:rsidRPr="00F35B30">
        <w:rPr>
          <w:rFonts w:ascii="Times New Roman" w:hAnsi="Times New Roman" w:cs="Times New Roman"/>
        </w:rPr>
        <w:t>.</w:t>
      </w:r>
      <w:r w:rsidR="007378F4" w:rsidRPr="00F35B30">
        <w:rPr>
          <w:rFonts w:ascii="Times New Roman" w:hAnsi="Times New Roman" w:cs="Times New Roman"/>
        </w:rPr>
        <w:t xml:space="preserve"> Куратор </w:t>
      </w:r>
      <w:r w:rsidRPr="00F35B30">
        <w:rPr>
          <w:rFonts w:ascii="Times New Roman" w:hAnsi="Times New Roman" w:cs="Times New Roman"/>
        </w:rPr>
        <w:t xml:space="preserve">группы </w:t>
      </w:r>
      <w:r w:rsidR="007378F4" w:rsidRPr="00F35B30">
        <w:rPr>
          <w:rFonts w:ascii="Times New Roman" w:hAnsi="Times New Roman" w:cs="Times New Roman"/>
        </w:rPr>
        <w:t xml:space="preserve"> </w:t>
      </w:r>
      <w:r w:rsidRPr="00F35B30">
        <w:rPr>
          <w:rFonts w:ascii="Times New Roman" w:hAnsi="Times New Roman" w:cs="Times New Roman"/>
        </w:rPr>
        <w:t xml:space="preserve">осуществляют </w:t>
      </w:r>
      <w:proofErr w:type="gramStart"/>
      <w:r w:rsidRPr="00F35B30">
        <w:rPr>
          <w:rFonts w:ascii="Times New Roman" w:hAnsi="Times New Roman" w:cs="Times New Roman"/>
        </w:rPr>
        <w:t>контроль за</w:t>
      </w:r>
      <w:proofErr w:type="gramEnd"/>
      <w:r w:rsidRPr="00F35B30">
        <w:rPr>
          <w:rFonts w:ascii="Times New Roman" w:hAnsi="Times New Roman" w:cs="Times New Roman"/>
        </w:rPr>
        <w:t xml:space="preserve"> санитарным состоянием</w:t>
      </w:r>
      <w:r w:rsidR="007378F4" w:rsidRPr="00F35B30">
        <w:rPr>
          <w:rFonts w:ascii="Times New Roman" w:hAnsi="Times New Roman" w:cs="Times New Roman"/>
        </w:rPr>
        <w:t xml:space="preserve"> </w:t>
      </w:r>
      <w:r w:rsidRPr="00F35B30">
        <w:rPr>
          <w:rFonts w:ascii="Times New Roman" w:hAnsi="Times New Roman" w:cs="Times New Roman"/>
        </w:rPr>
        <w:t>и сохранностью имущества в закрепленн</w:t>
      </w:r>
      <w:r w:rsidR="007378F4" w:rsidRPr="00F35B30">
        <w:rPr>
          <w:rFonts w:ascii="Times New Roman" w:hAnsi="Times New Roman" w:cs="Times New Roman"/>
        </w:rPr>
        <w:t xml:space="preserve">ых </w:t>
      </w:r>
      <w:r w:rsidRPr="00F35B30">
        <w:rPr>
          <w:rFonts w:ascii="Times New Roman" w:hAnsi="Times New Roman" w:cs="Times New Roman"/>
        </w:rPr>
        <w:t xml:space="preserve"> учебн</w:t>
      </w:r>
      <w:r w:rsidR="007378F4" w:rsidRPr="00F35B30">
        <w:rPr>
          <w:rFonts w:ascii="Times New Roman" w:hAnsi="Times New Roman" w:cs="Times New Roman"/>
        </w:rPr>
        <w:t xml:space="preserve">ых </w:t>
      </w:r>
      <w:r w:rsidRPr="00F35B30">
        <w:rPr>
          <w:rFonts w:ascii="Times New Roman" w:hAnsi="Times New Roman" w:cs="Times New Roman"/>
        </w:rPr>
        <w:t xml:space="preserve"> аудитори</w:t>
      </w:r>
      <w:r w:rsidR="007378F4" w:rsidRPr="00F35B30">
        <w:rPr>
          <w:rFonts w:ascii="Times New Roman" w:hAnsi="Times New Roman" w:cs="Times New Roman"/>
        </w:rPr>
        <w:t>ях</w:t>
      </w:r>
      <w:r w:rsidRPr="00F35B30">
        <w:rPr>
          <w:rFonts w:ascii="Times New Roman" w:hAnsi="Times New Roman" w:cs="Times New Roman"/>
        </w:rPr>
        <w:t>. Общую проверку санитарного состояния пров</w:t>
      </w:r>
      <w:r w:rsidR="007378F4" w:rsidRPr="00F35B30">
        <w:rPr>
          <w:rFonts w:ascii="Times New Roman" w:hAnsi="Times New Roman" w:cs="Times New Roman"/>
        </w:rPr>
        <w:t>одит</w:t>
      </w:r>
      <w:r w:rsidRPr="00F35B30">
        <w:rPr>
          <w:rFonts w:ascii="Times New Roman" w:hAnsi="Times New Roman" w:cs="Times New Roman"/>
        </w:rPr>
        <w:t xml:space="preserve"> дежурная группа и </w:t>
      </w:r>
      <w:r w:rsidR="00797528" w:rsidRPr="00F35B30">
        <w:rPr>
          <w:rFonts w:ascii="Times New Roman" w:hAnsi="Times New Roman" w:cs="Times New Roman"/>
        </w:rPr>
        <w:t xml:space="preserve">медсестра </w:t>
      </w:r>
      <w:r w:rsidRPr="00F35B30">
        <w:rPr>
          <w:rFonts w:ascii="Times New Roman" w:hAnsi="Times New Roman" w:cs="Times New Roman"/>
        </w:rPr>
        <w:t>колледжа.</w:t>
      </w:r>
    </w:p>
    <w:p w:rsidR="003322FF" w:rsidRPr="00F35B30" w:rsidRDefault="003322FF" w:rsidP="00844C22">
      <w:pPr>
        <w:pStyle w:val="a5"/>
        <w:jc w:val="both"/>
        <w:rPr>
          <w:rFonts w:ascii="Times New Roman" w:hAnsi="Times New Roman" w:cs="Times New Roman"/>
        </w:rPr>
      </w:pPr>
      <w:r w:rsidRPr="00F35B30">
        <w:rPr>
          <w:rStyle w:val="18pt"/>
          <w:i w:val="0"/>
          <w:color w:val="000000"/>
          <w:sz w:val="22"/>
          <w:szCs w:val="22"/>
        </w:rPr>
        <w:t>4.</w:t>
      </w:r>
      <w:r w:rsidR="00E20988" w:rsidRPr="00F35B30">
        <w:rPr>
          <w:rStyle w:val="18pt"/>
          <w:i w:val="0"/>
          <w:color w:val="000000"/>
          <w:sz w:val="22"/>
          <w:szCs w:val="22"/>
        </w:rPr>
        <w:t>7</w:t>
      </w:r>
      <w:r w:rsidRPr="00F35B30">
        <w:rPr>
          <w:rStyle w:val="18pt"/>
          <w:color w:val="000000"/>
          <w:sz w:val="22"/>
          <w:szCs w:val="22"/>
        </w:rPr>
        <w:t>.</w:t>
      </w:r>
      <w:r w:rsidRPr="00F35B30">
        <w:rPr>
          <w:rFonts w:ascii="Times New Roman" w:hAnsi="Times New Roman" w:cs="Times New Roman"/>
        </w:rPr>
        <w:t xml:space="preserve"> За неисполнение или не надлежащее исполнение своих обязательств работники несут ответственность, установленную Законод</w:t>
      </w:r>
      <w:r w:rsidR="00144A51" w:rsidRPr="00F35B30">
        <w:rPr>
          <w:rFonts w:ascii="Times New Roman" w:hAnsi="Times New Roman" w:cs="Times New Roman"/>
        </w:rPr>
        <w:t>ательством Республики Казахстан,</w:t>
      </w:r>
      <w:r w:rsidRPr="00F35B30">
        <w:rPr>
          <w:rFonts w:ascii="Times New Roman" w:hAnsi="Times New Roman" w:cs="Times New Roman"/>
        </w:rPr>
        <w:t xml:space="preserve"> настоящими Правилами</w:t>
      </w:r>
      <w:r w:rsidR="00144A51" w:rsidRPr="00F35B30">
        <w:rPr>
          <w:rFonts w:ascii="Times New Roman" w:hAnsi="Times New Roman" w:cs="Times New Roman"/>
        </w:rPr>
        <w:t xml:space="preserve"> и</w:t>
      </w:r>
      <w:r w:rsidRPr="00F35B30">
        <w:rPr>
          <w:rFonts w:ascii="Times New Roman" w:hAnsi="Times New Roman" w:cs="Times New Roman"/>
        </w:rPr>
        <w:t xml:space="preserve"> Уставом колледжа.</w:t>
      </w:r>
    </w:p>
    <w:p w:rsidR="00E20988" w:rsidRPr="00F35B30" w:rsidRDefault="003322FF" w:rsidP="00E20988">
      <w:pPr>
        <w:pStyle w:val="a5"/>
        <w:jc w:val="center"/>
        <w:rPr>
          <w:rStyle w:val="20"/>
          <w:rFonts w:eastAsiaTheme="minorHAnsi"/>
          <w:color w:val="000000"/>
          <w:sz w:val="22"/>
          <w:szCs w:val="22"/>
        </w:rPr>
      </w:pPr>
      <w:r w:rsidRPr="00F35B30">
        <w:rPr>
          <w:rStyle w:val="20"/>
          <w:rFonts w:eastAsiaTheme="minorHAnsi"/>
          <w:color w:val="000000"/>
          <w:sz w:val="22"/>
          <w:szCs w:val="22"/>
        </w:rPr>
        <w:t>5. О</w:t>
      </w:r>
      <w:r w:rsidR="009D1136" w:rsidRPr="00F35B30">
        <w:rPr>
          <w:rStyle w:val="20"/>
          <w:rFonts w:eastAsiaTheme="minorHAnsi"/>
          <w:color w:val="000000"/>
          <w:sz w:val="22"/>
          <w:szCs w:val="22"/>
        </w:rPr>
        <w:t>СНОВНЫЕ ОБЯЗАННОСТИ УЧАЩЕГОСЯ</w:t>
      </w:r>
      <w:r w:rsidRPr="00F35B30">
        <w:rPr>
          <w:rStyle w:val="20"/>
          <w:rFonts w:eastAsiaTheme="minorHAnsi"/>
          <w:color w:val="000000"/>
          <w:sz w:val="22"/>
          <w:szCs w:val="22"/>
        </w:rPr>
        <w:t xml:space="preserve"> </w:t>
      </w:r>
    </w:p>
    <w:p w:rsidR="003322FF" w:rsidRPr="00F35B30" w:rsidRDefault="003322FF" w:rsidP="00E20988">
      <w:pPr>
        <w:pStyle w:val="a5"/>
        <w:rPr>
          <w:rFonts w:ascii="Times New Roman" w:hAnsi="Times New Roman" w:cs="Times New Roman"/>
        </w:rPr>
      </w:pPr>
      <w:r w:rsidRPr="00F35B30">
        <w:rPr>
          <w:rStyle w:val="210pt"/>
          <w:rFonts w:eastAsiaTheme="minorHAnsi"/>
          <w:b w:val="0"/>
          <w:color w:val="000000"/>
          <w:sz w:val="22"/>
          <w:szCs w:val="22"/>
        </w:rPr>
        <w:t xml:space="preserve">5.1. </w:t>
      </w:r>
      <w:r w:rsidRPr="00F35B30">
        <w:rPr>
          <w:rStyle w:val="210pt"/>
          <w:rFonts w:eastAsiaTheme="minorHAnsi"/>
          <w:color w:val="000000"/>
          <w:sz w:val="22"/>
          <w:szCs w:val="22"/>
        </w:rPr>
        <w:t>Учащиеся колледжа обязаны:</w:t>
      </w:r>
    </w:p>
    <w:p w:rsidR="003322FF" w:rsidRPr="00F35B30" w:rsidRDefault="003322FF" w:rsidP="007C1720">
      <w:pPr>
        <w:pStyle w:val="a5"/>
        <w:numPr>
          <w:ilvl w:val="0"/>
          <w:numId w:val="25"/>
        </w:numPr>
        <w:jc w:val="both"/>
        <w:rPr>
          <w:rFonts w:ascii="Times New Roman" w:hAnsi="Times New Roman" w:cs="Times New Roman"/>
        </w:rPr>
      </w:pPr>
      <w:r w:rsidRPr="00F35B30">
        <w:rPr>
          <w:rFonts w:ascii="Times New Roman" w:hAnsi="Times New Roman" w:cs="Times New Roman"/>
        </w:rPr>
        <w:t>глубоко овладе</w:t>
      </w:r>
      <w:r w:rsidR="007C1720" w:rsidRPr="00F35B30">
        <w:rPr>
          <w:rFonts w:ascii="Times New Roman" w:hAnsi="Times New Roman" w:cs="Times New Roman"/>
        </w:rPr>
        <w:t>ва</w:t>
      </w:r>
      <w:r w:rsidRPr="00F35B30">
        <w:rPr>
          <w:rFonts w:ascii="Times New Roman" w:hAnsi="Times New Roman" w:cs="Times New Roman"/>
        </w:rPr>
        <w:t>ть теоретическими знаниями и практическими навыками по специальности;</w:t>
      </w:r>
    </w:p>
    <w:p w:rsidR="003322FF" w:rsidRPr="00F35B30" w:rsidRDefault="003322FF" w:rsidP="007C1720">
      <w:pPr>
        <w:pStyle w:val="a5"/>
        <w:numPr>
          <w:ilvl w:val="0"/>
          <w:numId w:val="25"/>
        </w:numPr>
        <w:jc w:val="both"/>
        <w:rPr>
          <w:rFonts w:ascii="Times New Roman" w:hAnsi="Times New Roman" w:cs="Times New Roman"/>
        </w:rPr>
      </w:pPr>
      <w:r w:rsidRPr="00F35B30">
        <w:rPr>
          <w:rFonts w:ascii="Times New Roman" w:hAnsi="Times New Roman" w:cs="Times New Roman"/>
        </w:rPr>
        <w:t>выполнять</w:t>
      </w:r>
      <w:r w:rsidRPr="00F35B30">
        <w:rPr>
          <w:rFonts w:ascii="Times New Roman" w:hAnsi="Times New Roman" w:cs="Times New Roman"/>
        </w:rPr>
        <w:tab/>
        <w:t xml:space="preserve">в установленные сроки виды </w:t>
      </w:r>
      <w:proofErr w:type="gramStart"/>
      <w:r w:rsidRPr="00F35B30">
        <w:rPr>
          <w:rFonts w:ascii="Times New Roman" w:hAnsi="Times New Roman" w:cs="Times New Roman"/>
        </w:rPr>
        <w:t>задани</w:t>
      </w:r>
      <w:r w:rsidR="0072462D">
        <w:rPr>
          <w:rFonts w:ascii="Times New Roman" w:hAnsi="Times New Roman" w:cs="Times New Roman"/>
        </w:rPr>
        <w:t>я</w:t>
      </w:r>
      <w:proofErr w:type="gramEnd"/>
      <w:r w:rsidRPr="00F35B30">
        <w:rPr>
          <w:rFonts w:ascii="Times New Roman" w:hAnsi="Times New Roman" w:cs="Times New Roman"/>
        </w:rPr>
        <w:t xml:space="preserve"> предусмотренные учебными планами и программами;</w:t>
      </w:r>
    </w:p>
    <w:p w:rsidR="007C1720" w:rsidRPr="00F35B30" w:rsidRDefault="003322FF" w:rsidP="007C1720">
      <w:pPr>
        <w:pStyle w:val="a5"/>
        <w:numPr>
          <w:ilvl w:val="0"/>
          <w:numId w:val="25"/>
        </w:numPr>
        <w:jc w:val="both"/>
        <w:rPr>
          <w:rFonts w:ascii="Times New Roman" w:hAnsi="Times New Roman" w:cs="Times New Roman"/>
        </w:rPr>
      </w:pPr>
      <w:r w:rsidRPr="00F35B30">
        <w:rPr>
          <w:rFonts w:ascii="Times New Roman" w:hAnsi="Times New Roman" w:cs="Times New Roman"/>
        </w:rPr>
        <w:t>регулярно</w:t>
      </w:r>
      <w:r w:rsidR="0072462D">
        <w:rPr>
          <w:rFonts w:ascii="Times New Roman" w:hAnsi="Times New Roman" w:cs="Times New Roman"/>
        </w:rPr>
        <w:t xml:space="preserve"> </w:t>
      </w:r>
      <w:r w:rsidRPr="00F35B30">
        <w:rPr>
          <w:rFonts w:ascii="Times New Roman" w:hAnsi="Times New Roman" w:cs="Times New Roman"/>
        </w:rPr>
        <w:t>посещать и не опаздывать на занятия</w:t>
      </w:r>
      <w:r w:rsidR="007C1720" w:rsidRPr="00F35B30">
        <w:rPr>
          <w:rFonts w:ascii="Times New Roman" w:hAnsi="Times New Roman" w:cs="Times New Roman"/>
          <w:u w:val="single"/>
        </w:rPr>
        <w:t>;</w:t>
      </w:r>
      <w:r w:rsidRPr="00F35B30">
        <w:rPr>
          <w:rFonts w:ascii="Times New Roman" w:hAnsi="Times New Roman" w:cs="Times New Roman"/>
        </w:rPr>
        <w:t xml:space="preserve"> </w:t>
      </w:r>
    </w:p>
    <w:p w:rsidR="003322FF" w:rsidRPr="00F35B30" w:rsidRDefault="003322FF" w:rsidP="007C1720">
      <w:pPr>
        <w:pStyle w:val="a5"/>
        <w:numPr>
          <w:ilvl w:val="0"/>
          <w:numId w:val="25"/>
        </w:numPr>
        <w:jc w:val="both"/>
        <w:rPr>
          <w:rFonts w:ascii="Times New Roman" w:hAnsi="Times New Roman" w:cs="Times New Roman"/>
        </w:rPr>
      </w:pPr>
      <w:r w:rsidRPr="00F35B30">
        <w:rPr>
          <w:rFonts w:ascii="Times New Roman" w:hAnsi="Times New Roman" w:cs="Times New Roman"/>
        </w:rPr>
        <w:t>приходить в колледж в соответствующей одежде</w:t>
      </w:r>
      <w:r w:rsidR="007C1720" w:rsidRPr="00F35B30">
        <w:rPr>
          <w:rFonts w:ascii="Times New Roman" w:hAnsi="Times New Roman" w:cs="Times New Roman"/>
          <w:u w:val="single"/>
        </w:rPr>
        <w:t>;</w:t>
      </w:r>
    </w:p>
    <w:p w:rsidR="004716D6" w:rsidRPr="00F35B30" w:rsidRDefault="004716D6" w:rsidP="004716D6">
      <w:pPr>
        <w:pStyle w:val="a5"/>
        <w:numPr>
          <w:ilvl w:val="0"/>
          <w:numId w:val="25"/>
        </w:numPr>
        <w:jc w:val="both"/>
        <w:rPr>
          <w:rFonts w:ascii="Times New Roman" w:hAnsi="Times New Roman" w:cs="Times New Roman"/>
        </w:rPr>
      </w:pPr>
      <w:r w:rsidRPr="00F35B30">
        <w:rPr>
          <w:rFonts w:ascii="Times New Roman" w:hAnsi="Times New Roman" w:cs="Times New Roman"/>
        </w:rPr>
        <w:t xml:space="preserve">на занятиях сидеть в сменной  обуви, халатах и колпаках; </w:t>
      </w:r>
    </w:p>
    <w:p w:rsidR="003322FF" w:rsidRPr="00F35B30" w:rsidRDefault="003322FF" w:rsidP="007C1720">
      <w:pPr>
        <w:pStyle w:val="a5"/>
        <w:numPr>
          <w:ilvl w:val="0"/>
          <w:numId w:val="25"/>
        </w:numPr>
        <w:jc w:val="both"/>
        <w:rPr>
          <w:rFonts w:ascii="Times New Roman" w:hAnsi="Times New Roman" w:cs="Times New Roman"/>
        </w:rPr>
      </w:pPr>
      <w:r w:rsidRPr="00F35B30">
        <w:rPr>
          <w:rFonts w:ascii="Times New Roman" w:hAnsi="Times New Roman" w:cs="Times New Roman"/>
        </w:rPr>
        <w:t>приходить в колле</w:t>
      </w:r>
      <w:proofErr w:type="gramStart"/>
      <w:r w:rsidRPr="00F35B30">
        <w:rPr>
          <w:rFonts w:ascii="Times New Roman" w:hAnsi="Times New Roman" w:cs="Times New Roman"/>
        </w:rPr>
        <w:t>дж в сп</w:t>
      </w:r>
      <w:proofErr w:type="gramEnd"/>
      <w:r w:rsidRPr="00F35B30">
        <w:rPr>
          <w:rFonts w:ascii="Times New Roman" w:hAnsi="Times New Roman" w:cs="Times New Roman"/>
        </w:rPr>
        <w:t>ортивной форме, в джинсах</w:t>
      </w:r>
      <w:r w:rsidR="004716D6" w:rsidRPr="00F35B30">
        <w:rPr>
          <w:rFonts w:ascii="Times New Roman" w:hAnsi="Times New Roman" w:cs="Times New Roman"/>
        </w:rPr>
        <w:t>, шортах</w:t>
      </w:r>
      <w:r w:rsidRPr="00F35B30">
        <w:rPr>
          <w:rFonts w:ascii="Times New Roman" w:hAnsi="Times New Roman" w:cs="Times New Roman"/>
        </w:rPr>
        <w:t xml:space="preserve"> запрещается, кроме уроков физической культуры и спортивных мероприятий</w:t>
      </w:r>
      <w:r w:rsidR="007C1720" w:rsidRPr="00F35B30">
        <w:rPr>
          <w:rFonts w:ascii="Times New Roman" w:hAnsi="Times New Roman" w:cs="Times New Roman"/>
          <w:u w:val="single"/>
        </w:rPr>
        <w:t>;</w:t>
      </w:r>
    </w:p>
    <w:p w:rsidR="00771CB0" w:rsidRPr="00F35B30" w:rsidRDefault="00771CB0" w:rsidP="00771CB0">
      <w:pPr>
        <w:pStyle w:val="a5"/>
        <w:numPr>
          <w:ilvl w:val="0"/>
          <w:numId w:val="25"/>
        </w:numPr>
        <w:jc w:val="both"/>
        <w:rPr>
          <w:rFonts w:ascii="Times New Roman" w:hAnsi="Times New Roman" w:cs="Times New Roman"/>
        </w:rPr>
      </w:pPr>
      <w:r w:rsidRPr="00F35B30">
        <w:rPr>
          <w:rFonts w:ascii="Times New Roman" w:hAnsi="Times New Roman" w:cs="Times New Roman"/>
        </w:rPr>
        <w:lastRenderedPageBreak/>
        <w:t>в  соответствии  с договором своевременно оплачивать обучение</w:t>
      </w:r>
      <w:r w:rsidR="00196E8D">
        <w:rPr>
          <w:rFonts w:ascii="Times New Roman" w:hAnsi="Times New Roman" w:cs="Times New Roman"/>
          <w:lang w:val="kk-KZ"/>
        </w:rPr>
        <w:t xml:space="preserve"> и</w:t>
      </w:r>
      <w:r w:rsidR="00196E8D" w:rsidRPr="00196E8D">
        <w:rPr>
          <w:rFonts w:ascii="Times New Roman" w:hAnsi="Times New Roman" w:cs="Times New Roman"/>
        </w:rPr>
        <w:t xml:space="preserve"> </w:t>
      </w:r>
      <w:r w:rsidR="00196E8D">
        <w:rPr>
          <w:rFonts w:ascii="Times New Roman" w:hAnsi="Times New Roman" w:cs="Times New Roman"/>
          <w:lang w:val="kk-KZ"/>
        </w:rPr>
        <w:t xml:space="preserve">при переводе </w:t>
      </w:r>
      <w:r w:rsidR="00196E8D" w:rsidRPr="00F35B30">
        <w:rPr>
          <w:rFonts w:ascii="Times New Roman" w:hAnsi="Times New Roman" w:cs="Times New Roman"/>
        </w:rPr>
        <w:t>возмещать затраты</w:t>
      </w:r>
      <w:r w:rsidR="00196E8D">
        <w:rPr>
          <w:rFonts w:ascii="Times New Roman" w:hAnsi="Times New Roman" w:cs="Times New Roman"/>
        </w:rPr>
        <w:t xml:space="preserve"> </w:t>
      </w:r>
      <w:r w:rsidR="00196E8D" w:rsidRPr="008A1F33">
        <w:rPr>
          <w:rFonts w:ascii="Times New Roman" w:hAnsi="Times New Roman" w:cs="Times New Roman"/>
          <w:highlight w:val="yellow"/>
        </w:rPr>
        <w:t xml:space="preserve">за </w:t>
      </w:r>
      <w:proofErr w:type="spellStart"/>
      <w:r w:rsidR="00196E8D" w:rsidRPr="008A1F33">
        <w:rPr>
          <w:rFonts w:ascii="Times New Roman" w:hAnsi="Times New Roman" w:cs="Times New Roman"/>
          <w:highlight w:val="yellow"/>
        </w:rPr>
        <w:t>транскрипт</w:t>
      </w:r>
      <w:proofErr w:type="spellEnd"/>
      <w:r w:rsidRPr="00F35B30">
        <w:rPr>
          <w:rFonts w:ascii="Times New Roman" w:hAnsi="Times New Roman" w:cs="Times New Roman"/>
        </w:rPr>
        <w:t>;</w:t>
      </w:r>
    </w:p>
    <w:p w:rsidR="00771CB0" w:rsidRPr="00F35B30" w:rsidRDefault="00771CB0" w:rsidP="007C1720">
      <w:pPr>
        <w:pStyle w:val="a5"/>
        <w:numPr>
          <w:ilvl w:val="0"/>
          <w:numId w:val="25"/>
        </w:numPr>
        <w:jc w:val="both"/>
        <w:rPr>
          <w:rFonts w:ascii="Times New Roman" w:hAnsi="Times New Roman" w:cs="Times New Roman"/>
        </w:rPr>
      </w:pPr>
      <w:r w:rsidRPr="00F35B30">
        <w:rPr>
          <w:rFonts w:ascii="Times New Roman" w:hAnsi="Times New Roman" w:cs="Times New Roman"/>
        </w:rPr>
        <w:t>учебники и учебно-методическую литературу учащиеся колледжа приобретают частично самостоятельно;</w:t>
      </w:r>
    </w:p>
    <w:p w:rsidR="003322FF" w:rsidRPr="00F35B30" w:rsidRDefault="003322FF" w:rsidP="007C1720">
      <w:pPr>
        <w:pStyle w:val="a5"/>
        <w:numPr>
          <w:ilvl w:val="0"/>
          <w:numId w:val="25"/>
        </w:numPr>
        <w:jc w:val="both"/>
        <w:rPr>
          <w:rFonts w:ascii="Times New Roman" w:hAnsi="Times New Roman" w:cs="Times New Roman"/>
        </w:rPr>
      </w:pPr>
      <w:r w:rsidRPr="00F35B30">
        <w:rPr>
          <w:rFonts w:ascii="Times New Roman" w:hAnsi="Times New Roman" w:cs="Times New Roman"/>
        </w:rPr>
        <w:t>соблюдать</w:t>
      </w:r>
      <w:r w:rsidRPr="00F35B30">
        <w:rPr>
          <w:rFonts w:ascii="Times New Roman" w:hAnsi="Times New Roman" w:cs="Times New Roman"/>
        </w:rPr>
        <w:tab/>
        <w:t>Устав и Правила внутреннего распорядка колледжа</w:t>
      </w:r>
      <w:r w:rsidR="007C1720" w:rsidRPr="00F35B30">
        <w:rPr>
          <w:rFonts w:ascii="Times New Roman" w:hAnsi="Times New Roman" w:cs="Times New Roman"/>
          <w:u w:val="single"/>
        </w:rPr>
        <w:t>;</w:t>
      </w:r>
    </w:p>
    <w:p w:rsidR="003322FF" w:rsidRPr="00F35B30" w:rsidRDefault="003322FF" w:rsidP="007C1720">
      <w:pPr>
        <w:pStyle w:val="a5"/>
        <w:numPr>
          <w:ilvl w:val="0"/>
          <w:numId w:val="25"/>
        </w:numPr>
        <w:jc w:val="both"/>
        <w:rPr>
          <w:rFonts w:ascii="Times New Roman" w:hAnsi="Times New Roman" w:cs="Times New Roman"/>
        </w:rPr>
      </w:pPr>
      <w:r w:rsidRPr="00F35B30">
        <w:rPr>
          <w:rFonts w:ascii="Times New Roman" w:hAnsi="Times New Roman" w:cs="Times New Roman"/>
        </w:rPr>
        <w:t>подчиняться</w:t>
      </w:r>
      <w:r w:rsidRPr="00F35B30">
        <w:rPr>
          <w:rFonts w:ascii="Times New Roman" w:hAnsi="Times New Roman" w:cs="Times New Roman"/>
        </w:rPr>
        <w:tab/>
        <w:t>приказам администрации колледжа, распоряжениям</w:t>
      </w:r>
      <w:r w:rsidR="007C1720" w:rsidRPr="00F35B30">
        <w:rPr>
          <w:rFonts w:ascii="Times New Roman" w:hAnsi="Times New Roman" w:cs="Times New Roman"/>
        </w:rPr>
        <w:t xml:space="preserve"> </w:t>
      </w:r>
      <w:r w:rsidRPr="00F35B30">
        <w:rPr>
          <w:rFonts w:ascii="Times New Roman" w:hAnsi="Times New Roman" w:cs="Times New Roman"/>
        </w:rPr>
        <w:t>Правительства, Министерства</w:t>
      </w:r>
      <w:r w:rsidR="00A52A33" w:rsidRPr="00F35B30">
        <w:rPr>
          <w:rFonts w:ascii="Times New Roman" w:hAnsi="Times New Roman" w:cs="Times New Roman"/>
        </w:rPr>
        <w:t xml:space="preserve"> </w:t>
      </w:r>
      <w:r w:rsidRPr="00F35B30">
        <w:rPr>
          <w:rFonts w:ascii="Times New Roman" w:hAnsi="Times New Roman" w:cs="Times New Roman"/>
        </w:rPr>
        <w:t xml:space="preserve"> Образования и Науки Республики Казахстан</w:t>
      </w:r>
      <w:r w:rsidR="007C1720" w:rsidRPr="00F35B30">
        <w:rPr>
          <w:rFonts w:ascii="Times New Roman" w:hAnsi="Times New Roman" w:cs="Times New Roman"/>
        </w:rPr>
        <w:t xml:space="preserve"> и</w:t>
      </w:r>
      <w:r w:rsidR="00DC288B" w:rsidRPr="00F35B30">
        <w:rPr>
          <w:rFonts w:ascii="Times New Roman" w:hAnsi="Times New Roman" w:cs="Times New Roman"/>
        </w:rPr>
        <w:t xml:space="preserve"> других </w:t>
      </w:r>
      <w:r w:rsidRPr="00F35B30">
        <w:rPr>
          <w:rFonts w:ascii="Times New Roman" w:hAnsi="Times New Roman" w:cs="Times New Roman"/>
        </w:rPr>
        <w:t xml:space="preserve"> исполнительных органов</w:t>
      </w:r>
      <w:r w:rsidR="007C1720" w:rsidRPr="00F35B30">
        <w:rPr>
          <w:rFonts w:ascii="Times New Roman" w:hAnsi="Times New Roman" w:cs="Times New Roman"/>
        </w:rPr>
        <w:t>.</w:t>
      </w:r>
      <w:r w:rsidRPr="00F35B30">
        <w:rPr>
          <w:rFonts w:ascii="Times New Roman" w:hAnsi="Times New Roman" w:cs="Times New Roman"/>
        </w:rPr>
        <w:t xml:space="preserve"> </w:t>
      </w:r>
    </w:p>
    <w:p w:rsidR="00181F3B" w:rsidRPr="00F35B30" w:rsidRDefault="00DC288B" w:rsidP="00844C22">
      <w:pPr>
        <w:pStyle w:val="a5"/>
        <w:jc w:val="both"/>
        <w:rPr>
          <w:rFonts w:ascii="Times New Roman" w:hAnsi="Times New Roman" w:cs="Times New Roman"/>
        </w:rPr>
      </w:pPr>
      <w:r w:rsidRPr="00F35B30">
        <w:rPr>
          <w:rFonts w:ascii="Times New Roman" w:hAnsi="Times New Roman" w:cs="Times New Roman"/>
          <w:b/>
        </w:rPr>
        <w:t>Учащиеся колледжа не имеют права:</w:t>
      </w:r>
      <w:r w:rsidR="003322FF" w:rsidRPr="00F35B30">
        <w:rPr>
          <w:rFonts w:ascii="Times New Roman" w:hAnsi="Times New Roman" w:cs="Times New Roman"/>
        </w:rPr>
        <w:t xml:space="preserve"> принимать участие в несанкционированных государственными и административными органами,</w:t>
      </w:r>
      <w:r w:rsidRPr="00F35B30">
        <w:rPr>
          <w:rFonts w:ascii="Times New Roman" w:hAnsi="Times New Roman" w:cs="Times New Roman"/>
        </w:rPr>
        <w:t xml:space="preserve"> </w:t>
      </w:r>
      <w:r w:rsidR="003322FF" w:rsidRPr="00F35B30">
        <w:rPr>
          <w:rFonts w:ascii="Times New Roman" w:hAnsi="Times New Roman" w:cs="Times New Roman"/>
        </w:rPr>
        <w:t xml:space="preserve"> администрацией колледжа</w:t>
      </w:r>
      <w:r w:rsidRPr="00F35B30">
        <w:rPr>
          <w:rFonts w:ascii="Times New Roman" w:hAnsi="Times New Roman" w:cs="Times New Roman"/>
        </w:rPr>
        <w:t xml:space="preserve"> </w:t>
      </w:r>
      <w:r w:rsidR="003322FF" w:rsidRPr="00F35B30">
        <w:rPr>
          <w:rFonts w:ascii="Times New Roman" w:hAnsi="Times New Roman" w:cs="Times New Roman"/>
        </w:rPr>
        <w:t xml:space="preserve"> мероприятиях (митинги,</w:t>
      </w:r>
      <w:r w:rsidRPr="00F35B30">
        <w:rPr>
          <w:rFonts w:ascii="Times New Roman" w:hAnsi="Times New Roman" w:cs="Times New Roman"/>
        </w:rPr>
        <w:t xml:space="preserve"> </w:t>
      </w:r>
      <w:r w:rsidR="003322FF" w:rsidRPr="00F35B30">
        <w:rPr>
          <w:rFonts w:ascii="Times New Roman" w:hAnsi="Times New Roman" w:cs="Times New Roman"/>
        </w:rPr>
        <w:t>шествия, пикетирование и т.д.)</w:t>
      </w:r>
      <w:r w:rsidR="00181F3B" w:rsidRPr="00F35B30">
        <w:rPr>
          <w:rFonts w:ascii="Times New Roman" w:hAnsi="Times New Roman" w:cs="Times New Roman"/>
        </w:rPr>
        <w:t xml:space="preserve">. </w:t>
      </w:r>
    </w:p>
    <w:p w:rsidR="003322FF" w:rsidRPr="00F35B30" w:rsidRDefault="00181F3B" w:rsidP="00844C22">
      <w:pPr>
        <w:pStyle w:val="a5"/>
        <w:jc w:val="both"/>
        <w:rPr>
          <w:rFonts w:ascii="Times New Roman" w:hAnsi="Times New Roman" w:cs="Times New Roman"/>
        </w:rPr>
      </w:pPr>
      <w:r w:rsidRPr="00F35B30">
        <w:rPr>
          <w:rFonts w:ascii="Times New Roman" w:hAnsi="Times New Roman" w:cs="Times New Roman"/>
        </w:rPr>
        <w:t xml:space="preserve">Запрещается носить </w:t>
      </w:r>
      <w:r w:rsidR="00A1485C">
        <w:rPr>
          <w:rFonts w:ascii="Times New Roman" w:hAnsi="Times New Roman" w:cs="Times New Roman"/>
        </w:rPr>
        <w:t>броские украшения</w:t>
      </w:r>
      <w:r w:rsidRPr="00F35B30">
        <w:rPr>
          <w:rFonts w:ascii="Times New Roman" w:hAnsi="Times New Roman" w:cs="Times New Roman"/>
        </w:rPr>
        <w:t xml:space="preserve"> в т.ч. и дорогие украшения.</w:t>
      </w:r>
    </w:p>
    <w:p w:rsidR="003322FF" w:rsidRPr="00F35B30" w:rsidRDefault="00A52A33" w:rsidP="00844C22">
      <w:pPr>
        <w:pStyle w:val="a5"/>
        <w:jc w:val="both"/>
        <w:rPr>
          <w:rFonts w:ascii="Times New Roman" w:hAnsi="Times New Roman" w:cs="Times New Roman"/>
        </w:rPr>
      </w:pPr>
      <w:r w:rsidRPr="00F35B30">
        <w:rPr>
          <w:rFonts w:ascii="Times New Roman" w:hAnsi="Times New Roman" w:cs="Times New Roman"/>
        </w:rPr>
        <w:t xml:space="preserve">5.2. </w:t>
      </w:r>
      <w:r w:rsidR="003322FF" w:rsidRPr="00F35B30">
        <w:rPr>
          <w:rFonts w:ascii="Times New Roman" w:hAnsi="Times New Roman" w:cs="Times New Roman"/>
        </w:rPr>
        <w:t>Пропущенные</w:t>
      </w:r>
      <w:r w:rsidR="003322FF" w:rsidRPr="00F35B30">
        <w:rPr>
          <w:rFonts w:ascii="Times New Roman" w:hAnsi="Times New Roman" w:cs="Times New Roman"/>
        </w:rPr>
        <w:tab/>
        <w:t>занятия</w:t>
      </w:r>
      <w:r w:rsidRPr="00F35B30">
        <w:rPr>
          <w:rFonts w:ascii="Times New Roman" w:hAnsi="Times New Roman" w:cs="Times New Roman"/>
        </w:rPr>
        <w:t xml:space="preserve"> без уважительных причин</w:t>
      </w:r>
      <w:r w:rsidR="00BB72A3">
        <w:rPr>
          <w:rFonts w:ascii="Times New Roman" w:hAnsi="Times New Roman" w:cs="Times New Roman"/>
        </w:rPr>
        <w:t xml:space="preserve"> в </w:t>
      </w:r>
      <w:r w:rsidR="00BB72A3" w:rsidRPr="0008173D">
        <w:rPr>
          <w:rFonts w:ascii="Times New Roman" w:hAnsi="Times New Roman" w:cs="Times New Roman"/>
          <w:highlight w:val="yellow"/>
        </w:rPr>
        <w:t>соответствии с Положением</w:t>
      </w:r>
      <w:r w:rsidR="0008173D" w:rsidRPr="0008173D">
        <w:rPr>
          <w:rFonts w:ascii="Times New Roman" w:hAnsi="Times New Roman" w:cs="Times New Roman"/>
          <w:highlight w:val="yellow"/>
        </w:rPr>
        <w:t xml:space="preserve"> о порядке отработки</w:t>
      </w:r>
      <w:r w:rsidRPr="0008173D">
        <w:rPr>
          <w:rFonts w:ascii="Times New Roman" w:hAnsi="Times New Roman" w:cs="Times New Roman"/>
          <w:highlight w:val="yellow"/>
        </w:rPr>
        <w:t xml:space="preserve"> </w:t>
      </w:r>
      <w:r w:rsidR="003322FF" w:rsidRPr="0008173D">
        <w:rPr>
          <w:rFonts w:ascii="Times New Roman" w:hAnsi="Times New Roman" w:cs="Times New Roman"/>
          <w:highlight w:val="yellow"/>
        </w:rPr>
        <w:t>(за исключением дежурств в колледже и вызова в военкомат)</w:t>
      </w:r>
      <w:r w:rsidRPr="0008173D">
        <w:rPr>
          <w:rFonts w:ascii="Times New Roman" w:hAnsi="Times New Roman" w:cs="Times New Roman"/>
          <w:highlight w:val="yellow"/>
        </w:rPr>
        <w:t xml:space="preserve"> </w:t>
      </w:r>
      <w:r w:rsidR="003322FF" w:rsidRPr="0008173D">
        <w:rPr>
          <w:rFonts w:ascii="Times New Roman" w:hAnsi="Times New Roman" w:cs="Times New Roman"/>
          <w:highlight w:val="yellow"/>
        </w:rPr>
        <w:t>отрабатываются в обязательном порядке</w:t>
      </w:r>
      <w:r w:rsidR="003322FF" w:rsidRPr="00F35B30">
        <w:rPr>
          <w:rFonts w:ascii="Times New Roman" w:hAnsi="Times New Roman" w:cs="Times New Roman"/>
        </w:rPr>
        <w:t xml:space="preserve"> в </w:t>
      </w:r>
      <w:r w:rsidR="003322FF" w:rsidRPr="00BB72A3">
        <w:rPr>
          <w:rFonts w:ascii="Times New Roman" w:hAnsi="Times New Roman" w:cs="Times New Roman"/>
          <w:b/>
        </w:rPr>
        <w:t>течени</w:t>
      </w:r>
      <w:proofErr w:type="gramStart"/>
      <w:r w:rsidR="003322FF" w:rsidRPr="00BB72A3">
        <w:rPr>
          <w:rFonts w:ascii="Times New Roman" w:hAnsi="Times New Roman" w:cs="Times New Roman"/>
          <w:b/>
        </w:rPr>
        <w:t>и</w:t>
      </w:r>
      <w:proofErr w:type="gramEnd"/>
      <w:r w:rsidR="003322FF" w:rsidRPr="00BB72A3">
        <w:rPr>
          <w:rFonts w:ascii="Times New Roman" w:hAnsi="Times New Roman" w:cs="Times New Roman"/>
          <w:b/>
        </w:rPr>
        <w:t xml:space="preserve"> десяти дней с внесением платы, </w:t>
      </w:r>
      <w:r w:rsidR="003322FF" w:rsidRPr="00F35B30">
        <w:rPr>
          <w:rFonts w:ascii="Times New Roman" w:hAnsi="Times New Roman" w:cs="Times New Roman"/>
        </w:rPr>
        <w:t xml:space="preserve">с момента выхода на занятия. </w:t>
      </w:r>
      <w:r w:rsidRPr="00F35B30">
        <w:rPr>
          <w:rFonts w:ascii="Times New Roman" w:hAnsi="Times New Roman" w:cs="Times New Roman"/>
        </w:rPr>
        <w:t xml:space="preserve">Опоздание на занятие </w:t>
      </w:r>
      <w:r w:rsidR="003322FF" w:rsidRPr="00F35B30">
        <w:rPr>
          <w:rFonts w:ascii="Times New Roman" w:hAnsi="Times New Roman" w:cs="Times New Roman"/>
        </w:rPr>
        <w:t xml:space="preserve">  </w:t>
      </w:r>
      <w:r w:rsidRPr="00F35B30">
        <w:rPr>
          <w:rFonts w:ascii="Times New Roman" w:hAnsi="Times New Roman" w:cs="Times New Roman"/>
        </w:rPr>
        <w:t>равносильно</w:t>
      </w:r>
      <w:r w:rsidR="003322FF" w:rsidRPr="00F35B30">
        <w:rPr>
          <w:rFonts w:ascii="Times New Roman" w:hAnsi="Times New Roman" w:cs="Times New Roman"/>
        </w:rPr>
        <w:t xml:space="preserve"> пропуску</w:t>
      </w:r>
      <w:r w:rsidR="00A1485C">
        <w:rPr>
          <w:rFonts w:ascii="Times New Roman" w:hAnsi="Times New Roman" w:cs="Times New Roman"/>
        </w:rPr>
        <w:t>, в обязательном порядке</w:t>
      </w:r>
      <w:r w:rsidR="003322FF" w:rsidRPr="00F35B30">
        <w:rPr>
          <w:rFonts w:ascii="Times New Roman" w:hAnsi="Times New Roman" w:cs="Times New Roman"/>
        </w:rPr>
        <w:t xml:space="preserve"> отрабатыв</w:t>
      </w:r>
      <w:r w:rsidR="00A1485C">
        <w:rPr>
          <w:rFonts w:ascii="Times New Roman" w:hAnsi="Times New Roman" w:cs="Times New Roman"/>
        </w:rPr>
        <w:t>ается</w:t>
      </w:r>
      <w:r w:rsidR="003322FF" w:rsidRPr="00F35B30">
        <w:rPr>
          <w:rFonts w:ascii="Times New Roman" w:hAnsi="Times New Roman" w:cs="Times New Roman"/>
        </w:rPr>
        <w:t>. В случае не отработки пропущенного занятия учащемуся выставляется неудовлетворительная оценка по предмету.</w:t>
      </w:r>
    </w:p>
    <w:p w:rsidR="003322FF" w:rsidRPr="00F35B30" w:rsidRDefault="00A52A33" w:rsidP="00844C22">
      <w:pPr>
        <w:pStyle w:val="a5"/>
        <w:jc w:val="both"/>
        <w:rPr>
          <w:rFonts w:ascii="Times New Roman" w:hAnsi="Times New Roman" w:cs="Times New Roman"/>
        </w:rPr>
      </w:pPr>
      <w:r w:rsidRPr="00F35B30">
        <w:rPr>
          <w:rFonts w:ascii="Times New Roman" w:hAnsi="Times New Roman" w:cs="Times New Roman"/>
        </w:rPr>
        <w:t xml:space="preserve">5.3. </w:t>
      </w:r>
      <w:r w:rsidR="003322FF" w:rsidRPr="00F35B30">
        <w:rPr>
          <w:rFonts w:ascii="Times New Roman" w:hAnsi="Times New Roman" w:cs="Times New Roman"/>
        </w:rPr>
        <w:t>При получении более трех неудовлетворительных оценок по аттестации или на экзаменах учащиеся исключаются из колледжа. При наличии одной или двух не</w:t>
      </w:r>
      <w:r w:rsidRPr="00F35B30">
        <w:rPr>
          <w:rFonts w:ascii="Times New Roman" w:hAnsi="Times New Roman" w:cs="Times New Roman"/>
        </w:rPr>
        <w:t>удовлетворительных оценок по ат</w:t>
      </w:r>
      <w:r w:rsidR="003322FF" w:rsidRPr="00F35B30">
        <w:rPr>
          <w:rFonts w:ascii="Times New Roman" w:hAnsi="Times New Roman" w:cs="Times New Roman"/>
        </w:rPr>
        <w:t>т</w:t>
      </w:r>
      <w:r w:rsidRPr="00F35B30">
        <w:rPr>
          <w:rFonts w:ascii="Times New Roman" w:hAnsi="Times New Roman" w:cs="Times New Roman"/>
        </w:rPr>
        <w:t>еста</w:t>
      </w:r>
      <w:r w:rsidR="003322FF" w:rsidRPr="00F35B30">
        <w:rPr>
          <w:rFonts w:ascii="Times New Roman" w:hAnsi="Times New Roman" w:cs="Times New Roman"/>
        </w:rPr>
        <w:t>ции  учащийся должен пересдать дисциплину (срок</w:t>
      </w:r>
      <w:r w:rsidRPr="00F35B30">
        <w:rPr>
          <w:rFonts w:ascii="Times New Roman" w:hAnsi="Times New Roman" w:cs="Times New Roman"/>
        </w:rPr>
        <w:t xml:space="preserve"> </w:t>
      </w:r>
      <w:r w:rsidR="003322FF" w:rsidRPr="00F35B30">
        <w:rPr>
          <w:rFonts w:ascii="Times New Roman" w:hAnsi="Times New Roman" w:cs="Times New Roman"/>
        </w:rPr>
        <w:t xml:space="preserve"> устанавлива</w:t>
      </w:r>
      <w:r w:rsidRPr="00F35B30">
        <w:rPr>
          <w:rFonts w:ascii="Times New Roman" w:hAnsi="Times New Roman" w:cs="Times New Roman"/>
        </w:rPr>
        <w:t>е</w:t>
      </w:r>
      <w:r w:rsidR="003322FF" w:rsidRPr="00F35B30">
        <w:rPr>
          <w:rFonts w:ascii="Times New Roman" w:hAnsi="Times New Roman" w:cs="Times New Roman"/>
        </w:rPr>
        <w:t>тся решением педсовета),</w:t>
      </w:r>
      <w:r w:rsidRPr="00F35B30">
        <w:rPr>
          <w:rFonts w:ascii="Times New Roman" w:hAnsi="Times New Roman" w:cs="Times New Roman"/>
        </w:rPr>
        <w:t xml:space="preserve"> </w:t>
      </w:r>
      <w:r w:rsidR="003322FF" w:rsidRPr="00F35B30">
        <w:rPr>
          <w:rFonts w:ascii="Times New Roman" w:hAnsi="Times New Roman" w:cs="Times New Roman"/>
        </w:rPr>
        <w:t xml:space="preserve"> экзамен</w:t>
      </w:r>
      <w:r w:rsidRPr="00F35B30">
        <w:rPr>
          <w:rFonts w:ascii="Times New Roman" w:hAnsi="Times New Roman" w:cs="Times New Roman"/>
        </w:rPr>
        <w:t xml:space="preserve"> необходимо </w:t>
      </w:r>
      <w:r w:rsidR="003322FF" w:rsidRPr="00F35B30">
        <w:rPr>
          <w:rFonts w:ascii="Times New Roman" w:hAnsi="Times New Roman" w:cs="Times New Roman"/>
        </w:rPr>
        <w:t>пересдать после окончания се</w:t>
      </w:r>
      <w:r w:rsidRPr="00F35B30">
        <w:rPr>
          <w:rFonts w:ascii="Times New Roman" w:hAnsi="Times New Roman" w:cs="Times New Roman"/>
        </w:rPr>
        <w:t>с</w:t>
      </w:r>
      <w:r w:rsidR="003322FF" w:rsidRPr="00F35B30">
        <w:rPr>
          <w:rFonts w:ascii="Times New Roman" w:hAnsi="Times New Roman" w:cs="Times New Roman"/>
        </w:rPr>
        <w:t>сии в установленном</w:t>
      </w:r>
      <w:r w:rsidRPr="00F35B30">
        <w:rPr>
          <w:rFonts w:ascii="Times New Roman" w:hAnsi="Times New Roman" w:cs="Times New Roman"/>
        </w:rPr>
        <w:t xml:space="preserve"> законом</w:t>
      </w:r>
      <w:r w:rsidR="003322FF" w:rsidRPr="00F35B30">
        <w:rPr>
          <w:rFonts w:ascii="Times New Roman" w:hAnsi="Times New Roman" w:cs="Times New Roman"/>
        </w:rPr>
        <w:t xml:space="preserve"> порядке.</w:t>
      </w:r>
      <w:r w:rsidRPr="00F35B30">
        <w:rPr>
          <w:rFonts w:ascii="Times New Roman" w:hAnsi="Times New Roman" w:cs="Times New Roman"/>
        </w:rPr>
        <w:t xml:space="preserve"> </w:t>
      </w:r>
      <w:r w:rsidR="003322FF" w:rsidRPr="00F35B30">
        <w:rPr>
          <w:rFonts w:ascii="Times New Roman" w:hAnsi="Times New Roman" w:cs="Times New Roman"/>
        </w:rPr>
        <w:t>В случае неустранения в течение месяца неудовлетворительной оц</w:t>
      </w:r>
      <w:r w:rsidRPr="00F35B30">
        <w:rPr>
          <w:rFonts w:ascii="Times New Roman" w:hAnsi="Times New Roman" w:cs="Times New Roman"/>
        </w:rPr>
        <w:t>е</w:t>
      </w:r>
      <w:r w:rsidR="003322FF" w:rsidRPr="00F35B30">
        <w:rPr>
          <w:rFonts w:ascii="Times New Roman" w:hAnsi="Times New Roman" w:cs="Times New Roman"/>
        </w:rPr>
        <w:t xml:space="preserve">нки по </w:t>
      </w:r>
      <w:r w:rsidRPr="00F35B30">
        <w:rPr>
          <w:rFonts w:ascii="Times New Roman" w:hAnsi="Times New Roman" w:cs="Times New Roman"/>
        </w:rPr>
        <w:t>неуважительной</w:t>
      </w:r>
      <w:r w:rsidR="003322FF" w:rsidRPr="00F35B30">
        <w:rPr>
          <w:rFonts w:ascii="Times New Roman" w:hAnsi="Times New Roman" w:cs="Times New Roman"/>
        </w:rPr>
        <w:t xml:space="preserve"> причине учащиеся </w:t>
      </w:r>
      <w:r w:rsidRPr="00F35B30">
        <w:rPr>
          <w:rFonts w:ascii="Times New Roman" w:hAnsi="Times New Roman" w:cs="Times New Roman"/>
        </w:rPr>
        <w:t>исключаются</w:t>
      </w:r>
      <w:r w:rsidR="003322FF" w:rsidRPr="00F35B30">
        <w:rPr>
          <w:rFonts w:ascii="Times New Roman" w:hAnsi="Times New Roman" w:cs="Times New Roman"/>
        </w:rPr>
        <w:t xml:space="preserve"> из колледжа.</w:t>
      </w:r>
    </w:p>
    <w:p w:rsidR="003322FF" w:rsidRPr="00F35B30" w:rsidRDefault="003322FF" w:rsidP="00844C22">
      <w:pPr>
        <w:pStyle w:val="a5"/>
        <w:jc w:val="both"/>
        <w:rPr>
          <w:rFonts w:ascii="Times New Roman" w:hAnsi="Times New Roman" w:cs="Times New Roman"/>
        </w:rPr>
      </w:pPr>
      <w:r w:rsidRPr="00F35B30">
        <w:rPr>
          <w:rFonts w:ascii="Times New Roman" w:hAnsi="Times New Roman" w:cs="Times New Roman"/>
        </w:rPr>
        <w:t>5.</w:t>
      </w:r>
      <w:r w:rsidR="00A52A33" w:rsidRPr="00F35B30">
        <w:rPr>
          <w:rFonts w:ascii="Times New Roman" w:hAnsi="Times New Roman" w:cs="Times New Roman"/>
        </w:rPr>
        <w:t>4</w:t>
      </w:r>
      <w:r w:rsidRPr="00F35B30">
        <w:rPr>
          <w:rFonts w:ascii="Times New Roman" w:hAnsi="Times New Roman" w:cs="Times New Roman"/>
        </w:rPr>
        <w:t>.</w:t>
      </w:r>
      <w:r w:rsidR="00A52A33" w:rsidRPr="00F35B30">
        <w:rPr>
          <w:rFonts w:ascii="Times New Roman" w:hAnsi="Times New Roman" w:cs="Times New Roman"/>
        </w:rPr>
        <w:t xml:space="preserve"> </w:t>
      </w:r>
      <w:r w:rsidRPr="00F35B30">
        <w:rPr>
          <w:rFonts w:ascii="Times New Roman" w:hAnsi="Times New Roman" w:cs="Times New Roman"/>
        </w:rPr>
        <w:t xml:space="preserve">При неявке на занятие по болезни или другой уважительной причине учащийся должен </w:t>
      </w:r>
      <w:r w:rsidR="00A52A33" w:rsidRPr="00F35B30">
        <w:rPr>
          <w:rFonts w:ascii="Times New Roman" w:hAnsi="Times New Roman" w:cs="Times New Roman"/>
        </w:rPr>
        <w:t xml:space="preserve">в </w:t>
      </w:r>
      <w:r w:rsidRPr="00F35B30">
        <w:rPr>
          <w:rFonts w:ascii="Times New Roman" w:hAnsi="Times New Roman" w:cs="Times New Roman"/>
        </w:rPr>
        <w:t>трехдневный срок поставить об этом в известность заместителя директора по учебной части, заведующего отделением или руководителя группы. В случае болезни</w:t>
      </w:r>
      <w:r w:rsidR="00A52A33" w:rsidRPr="00F35B30">
        <w:rPr>
          <w:rFonts w:ascii="Times New Roman" w:hAnsi="Times New Roman" w:cs="Times New Roman"/>
        </w:rPr>
        <w:t>,</w:t>
      </w:r>
      <w:r w:rsidRPr="00F35B30">
        <w:rPr>
          <w:rFonts w:ascii="Times New Roman" w:hAnsi="Times New Roman" w:cs="Times New Roman"/>
        </w:rPr>
        <w:t xml:space="preserve"> учащийся </w:t>
      </w:r>
      <w:proofErr w:type="gramStart"/>
      <w:r w:rsidRPr="00F35B30">
        <w:rPr>
          <w:rFonts w:ascii="Times New Roman" w:hAnsi="Times New Roman" w:cs="Times New Roman"/>
        </w:rPr>
        <w:t>предоставляет справку</w:t>
      </w:r>
      <w:proofErr w:type="gramEnd"/>
      <w:r w:rsidRPr="00F35B30">
        <w:rPr>
          <w:rFonts w:ascii="Times New Roman" w:hAnsi="Times New Roman" w:cs="Times New Roman"/>
        </w:rPr>
        <w:t xml:space="preserve"> амбулаторного врача или лечебного учреждения установленной формы.</w:t>
      </w:r>
    </w:p>
    <w:p w:rsidR="00A52A33" w:rsidRPr="00F35B30" w:rsidRDefault="00A52A33" w:rsidP="00844C22">
      <w:pPr>
        <w:pStyle w:val="a5"/>
        <w:jc w:val="both"/>
        <w:rPr>
          <w:rFonts w:ascii="Times New Roman" w:hAnsi="Times New Roman" w:cs="Times New Roman"/>
        </w:rPr>
      </w:pPr>
      <w:r w:rsidRPr="00F35B30">
        <w:rPr>
          <w:rFonts w:ascii="Times New Roman" w:hAnsi="Times New Roman" w:cs="Times New Roman"/>
        </w:rPr>
        <w:t xml:space="preserve">5.5. </w:t>
      </w:r>
      <w:r w:rsidR="003322FF" w:rsidRPr="00F35B30">
        <w:rPr>
          <w:rFonts w:ascii="Times New Roman" w:hAnsi="Times New Roman" w:cs="Times New Roman"/>
        </w:rPr>
        <w:t xml:space="preserve">При наличии пропусков учебных занятий без уважительных причин учащимся: </w:t>
      </w:r>
    </w:p>
    <w:p w:rsidR="00A52A33" w:rsidRPr="00F35B30" w:rsidRDefault="00A52A33" w:rsidP="00A52A33">
      <w:pPr>
        <w:pStyle w:val="a5"/>
        <w:numPr>
          <w:ilvl w:val="0"/>
          <w:numId w:val="26"/>
        </w:numPr>
        <w:jc w:val="both"/>
        <w:rPr>
          <w:rFonts w:ascii="Times New Roman" w:hAnsi="Times New Roman" w:cs="Times New Roman"/>
        </w:rPr>
      </w:pPr>
      <w:r w:rsidRPr="00F35B30">
        <w:rPr>
          <w:rFonts w:ascii="Times New Roman" w:hAnsi="Times New Roman" w:cs="Times New Roman"/>
        </w:rPr>
        <w:t>за</w:t>
      </w:r>
      <w:r w:rsidR="003322FF" w:rsidRPr="00F35B30">
        <w:rPr>
          <w:rFonts w:ascii="Times New Roman" w:hAnsi="Times New Roman" w:cs="Times New Roman"/>
        </w:rPr>
        <w:t xml:space="preserve"> 18 часов - объявляется предупреждение;</w:t>
      </w:r>
    </w:p>
    <w:p w:rsidR="00A52A33" w:rsidRPr="00F35B30" w:rsidRDefault="00A52A33" w:rsidP="00A52A33">
      <w:pPr>
        <w:pStyle w:val="a5"/>
        <w:numPr>
          <w:ilvl w:val="0"/>
          <w:numId w:val="26"/>
        </w:numPr>
        <w:jc w:val="both"/>
        <w:rPr>
          <w:rFonts w:ascii="Times New Roman" w:hAnsi="Times New Roman" w:cs="Times New Roman"/>
        </w:rPr>
      </w:pPr>
      <w:r w:rsidRPr="00F35B30">
        <w:rPr>
          <w:rFonts w:ascii="Times New Roman" w:hAnsi="Times New Roman" w:cs="Times New Roman"/>
        </w:rPr>
        <w:t>за</w:t>
      </w:r>
      <w:r w:rsidR="003322FF" w:rsidRPr="00F35B30">
        <w:rPr>
          <w:rFonts w:ascii="Times New Roman" w:hAnsi="Times New Roman" w:cs="Times New Roman"/>
        </w:rPr>
        <w:t xml:space="preserve"> 24 часа - объявляется выговор; </w:t>
      </w:r>
    </w:p>
    <w:p w:rsidR="003322FF" w:rsidRPr="00F35B30" w:rsidRDefault="003322FF" w:rsidP="00A52A33">
      <w:pPr>
        <w:pStyle w:val="a5"/>
        <w:numPr>
          <w:ilvl w:val="0"/>
          <w:numId w:val="26"/>
        </w:numPr>
        <w:jc w:val="both"/>
        <w:rPr>
          <w:rFonts w:ascii="Times New Roman" w:hAnsi="Times New Roman" w:cs="Times New Roman"/>
        </w:rPr>
      </w:pPr>
      <w:r w:rsidRPr="00F35B30">
        <w:rPr>
          <w:rFonts w:ascii="Times New Roman" w:hAnsi="Times New Roman" w:cs="Times New Roman"/>
        </w:rPr>
        <w:t>за 36 часов - исключается из колледжа.</w:t>
      </w:r>
    </w:p>
    <w:p w:rsidR="004716D6" w:rsidRPr="00F35B30" w:rsidRDefault="00A52A33" w:rsidP="00844C22">
      <w:pPr>
        <w:pStyle w:val="a5"/>
        <w:jc w:val="both"/>
        <w:rPr>
          <w:rFonts w:ascii="Times New Roman" w:hAnsi="Times New Roman" w:cs="Times New Roman"/>
        </w:rPr>
      </w:pPr>
      <w:r w:rsidRPr="00F35B30">
        <w:rPr>
          <w:rFonts w:ascii="Times New Roman" w:hAnsi="Times New Roman" w:cs="Times New Roman"/>
        </w:rPr>
        <w:t xml:space="preserve">5.6. </w:t>
      </w:r>
      <w:r w:rsidR="003322FF" w:rsidRPr="00F35B30">
        <w:rPr>
          <w:rFonts w:ascii="Times New Roman" w:hAnsi="Times New Roman" w:cs="Times New Roman"/>
        </w:rPr>
        <w:t>Для  поддерживания порядка и чистоты в учебных аудиториях осуществляется</w:t>
      </w:r>
      <w:r w:rsidRPr="00F35B30">
        <w:rPr>
          <w:rFonts w:ascii="Times New Roman" w:hAnsi="Times New Roman" w:cs="Times New Roman"/>
        </w:rPr>
        <w:t>:</w:t>
      </w:r>
      <w:r w:rsidR="003322FF" w:rsidRPr="00F35B30">
        <w:rPr>
          <w:rFonts w:ascii="Times New Roman" w:hAnsi="Times New Roman" w:cs="Times New Roman"/>
        </w:rPr>
        <w:t xml:space="preserve"> </w:t>
      </w:r>
    </w:p>
    <w:p w:rsidR="004716D6" w:rsidRPr="00F35B30" w:rsidRDefault="003322FF" w:rsidP="004716D6">
      <w:pPr>
        <w:pStyle w:val="a5"/>
        <w:numPr>
          <w:ilvl w:val="0"/>
          <w:numId w:val="27"/>
        </w:numPr>
        <w:jc w:val="both"/>
        <w:rPr>
          <w:rFonts w:ascii="Times New Roman" w:hAnsi="Times New Roman" w:cs="Times New Roman"/>
        </w:rPr>
      </w:pPr>
      <w:r w:rsidRPr="00F35B30">
        <w:rPr>
          <w:rFonts w:ascii="Times New Roman" w:hAnsi="Times New Roman" w:cs="Times New Roman"/>
        </w:rPr>
        <w:t>дежурство учащихся,  которые обязаны</w:t>
      </w:r>
      <w:r w:rsidR="00B13DE5">
        <w:rPr>
          <w:rFonts w:ascii="Times New Roman" w:hAnsi="Times New Roman" w:cs="Times New Roman"/>
        </w:rPr>
        <w:t xml:space="preserve"> постоянно</w:t>
      </w:r>
      <w:r w:rsidRPr="00F35B30">
        <w:rPr>
          <w:rFonts w:ascii="Times New Roman" w:hAnsi="Times New Roman" w:cs="Times New Roman"/>
        </w:rPr>
        <w:t xml:space="preserve"> вытирать доски</w:t>
      </w:r>
      <w:r w:rsidR="00B13DE5">
        <w:rPr>
          <w:rFonts w:ascii="Times New Roman" w:hAnsi="Times New Roman" w:cs="Times New Roman"/>
        </w:rPr>
        <w:t>,</w:t>
      </w:r>
      <w:r w:rsidRPr="00F35B30">
        <w:rPr>
          <w:rFonts w:ascii="Times New Roman" w:hAnsi="Times New Roman" w:cs="Times New Roman"/>
        </w:rPr>
        <w:t xml:space="preserve"> содержать кабинет в чистоте и порядке</w:t>
      </w:r>
      <w:r w:rsidR="004716D6" w:rsidRPr="00F35B30">
        <w:rPr>
          <w:rFonts w:ascii="Times New Roman" w:hAnsi="Times New Roman" w:cs="Times New Roman"/>
        </w:rPr>
        <w:t>;</w:t>
      </w:r>
      <w:r w:rsidRPr="00F35B30">
        <w:rPr>
          <w:rFonts w:ascii="Times New Roman" w:hAnsi="Times New Roman" w:cs="Times New Roman"/>
        </w:rPr>
        <w:t xml:space="preserve"> </w:t>
      </w:r>
    </w:p>
    <w:p w:rsidR="004716D6" w:rsidRPr="00F35B30" w:rsidRDefault="003322FF" w:rsidP="004716D6">
      <w:pPr>
        <w:pStyle w:val="a5"/>
        <w:numPr>
          <w:ilvl w:val="0"/>
          <w:numId w:val="27"/>
        </w:numPr>
        <w:jc w:val="both"/>
        <w:rPr>
          <w:rFonts w:ascii="Times New Roman" w:hAnsi="Times New Roman" w:cs="Times New Roman"/>
        </w:rPr>
      </w:pPr>
      <w:r w:rsidRPr="00F35B30">
        <w:rPr>
          <w:rFonts w:ascii="Times New Roman" w:hAnsi="Times New Roman" w:cs="Times New Roman"/>
        </w:rPr>
        <w:t>выставлять стулья после занятий</w:t>
      </w:r>
      <w:r w:rsidR="00181F3B" w:rsidRPr="00F35B30">
        <w:rPr>
          <w:rFonts w:ascii="Times New Roman" w:hAnsi="Times New Roman" w:cs="Times New Roman"/>
        </w:rPr>
        <w:t>,</w:t>
      </w:r>
      <w:r w:rsidRPr="00F35B30">
        <w:rPr>
          <w:rFonts w:ascii="Times New Roman" w:hAnsi="Times New Roman" w:cs="Times New Roman"/>
        </w:rPr>
        <w:t xml:space="preserve"> на парту</w:t>
      </w:r>
      <w:r w:rsidR="004716D6" w:rsidRPr="00F35B30">
        <w:rPr>
          <w:rFonts w:ascii="Times New Roman" w:hAnsi="Times New Roman" w:cs="Times New Roman"/>
        </w:rPr>
        <w:t>;</w:t>
      </w:r>
      <w:r w:rsidRPr="00F35B30">
        <w:rPr>
          <w:rFonts w:ascii="Times New Roman" w:hAnsi="Times New Roman" w:cs="Times New Roman"/>
        </w:rPr>
        <w:t xml:space="preserve"> </w:t>
      </w:r>
    </w:p>
    <w:p w:rsidR="004716D6" w:rsidRPr="00F35B30" w:rsidRDefault="003322FF" w:rsidP="004716D6">
      <w:pPr>
        <w:pStyle w:val="a5"/>
        <w:numPr>
          <w:ilvl w:val="0"/>
          <w:numId w:val="27"/>
        </w:numPr>
        <w:jc w:val="both"/>
        <w:rPr>
          <w:rFonts w:ascii="Times New Roman" w:hAnsi="Times New Roman" w:cs="Times New Roman"/>
        </w:rPr>
      </w:pPr>
      <w:r w:rsidRPr="00F35B30">
        <w:rPr>
          <w:rFonts w:ascii="Times New Roman" w:hAnsi="Times New Roman" w:cs="Times New Roman"/>
        </w:rPr>
        <w:t xml:space="preserve">при необходимости производить влажную уборку; </w:t>
      </w:r>
    </w:p>
    <w:p w:rsidR="00181F3B" w:rsidRPr="00F35B30" w:rsidRDefault="00181F3B" w:rsidP="004716D6">
      <w:pPr>
        <w:pStyle w:val="a5"/>
        <w:numPr>
          <w:ilvl w:val="0"/>
          <w:numId w:val="27"/>
        </w:numPr>
        <w:jc w:val="both"/>
        <w:rPr>
          <w:rFonts w:ascii="Times New Roman" w:hAnsi="Times New Roman" w:cs="Times New Roman"/>
        </w:rPr>
      </w:pPr>
      <w:r w:rsidRPr="00F35B30">
        <w:rPr>
          <w:rFonts w:ascii="Times New Roman" w:hAnsi="Times New Roman" w:cs="Times New Roman"/>
        </w:rPr>
        <w:t>носить</w:t>
      </w:r>
      <w:r w:rsidR="003322FF" w:rsidRPr="00F35B30">
        <w:rPr>
          <w:rFonts w:ascii="Times New Roman" w:hAnsi="Times New Roman" w:cs="Times New Roman"/>
        </w:rPr>
        <w:t xml:space="preserve"> сменную обувь, халаты и колпаки</w:t>
      </w:r>
      <w:r w:rsidRPr="00F35B30">
        <w:rPr>
          <w:rFonts w:ascii="Times New Roman" w:hAnsi="Times New Roman" w:cs="Times New Roman"/>
        </w:rPr>
        <w:t xml:space="preserve">; </w:t>
      </w:r>
    </w:p>
    <w:p w:rsidR="004716D6" w:rsidRPr="00F35B30" w:rsidRDefault="00181F3B" w:rsidP="004716D6">
      <w:pPr>
        <w:pStyle w:val="a5"/>
        <w:numPr>
          <w:ilvl w:val="0"/>
          <w:numId w:val="27"/>
        </w:numPr>
        <w:jc w:val="both"/>
        <w:rPr>
          <w:rFonts w:ascii="Times New Roman" w:hAnsi="Times New Roman" w:cs="Times New Roman"/>
        </w:rPr>
      </w:pPr>
      <w:r w:rsidRPr="00F35B30">
        <w:rPr>
          <w:rFonts w:ascii="Times New Roman" w:hAnsi="Times New Roman" w:cs="Times New Roman"/>
        </w:rPr>
        <w:t>следить за внешним видом и в первую очередь за санитарным состоянием рук и т.д.</w:t>
      </w:r>
      <w:r w:rsidR="004716D6" w:rsidRPr="00F35B30">
        <w:rPr>
          <w:rFonts w:ascii="Times New Roman" w:hAnsi="Times New Roman" w:cs="Times New Roman"/>
        </w:rPr>
        <w:t>;</w:t>
      </w:r>
      <w:r w:rsidR="003322FF" w:rsidRPr="00F35B30">
        <w:rPr>
          <w:rFonts w:ascii="Times New Roman" w:hAnsi="Times New Roman" w:cs="Times New Roman"/>
        </w:rPr>
        <w:t xml:space="preserve"> </w:t>
      </w:r>
    </w:p>
    <w:p w:rsidR="003322FF" w:rsidRPr="00F35B30" w:rsidRDefault="003322FF" w:rsidP="004716D6">
      <w:pPr>
        <w:pStyle w:val="a5"/>
        <w:numPr>
          <w:ilvl w:val="0"/>
          <w:numId w:val="27"/>
        </w:numPr>
        <w:jc w:val="both"/>
        <w:rPr>
          <w:rFonts w:ascii="Times New Roman" w:hAnsi="Times New Roman" w:cs="Times New Roman"/>
        </w:rPr>
      </w:pPr>
      <w:r w:rsidRPr="00F35B30">
        <w:rPr>
          <w:rFonts w:ascii="Times New Roman" w:hAnsi="Times New Roman" w:cs="Times New Roman"/>
        </w:rPr>
        <w:t>выполнять требования дежурного преподавателя и учащихся дежурной группы (за неисполнение налагается дисциплинарное взыскание).</w:t>
      </w:r>
    </w:p>
    <w:p w:rsidR="003322FF" w:rsidRPr="00F35B30" w:rsidRDefault="003322FF" w:rsidP="00A52A33">
      <w:pPr>
        <w:pStyle w:val="a5"/>
        <w:jc w:val="center"/>
        <w:rPr>
          <w:rFonts w:ascii="Times New Roman" w:hAnsi="Times New Roman" w:cs="Times New Roman"/>
        </w:rPr>
      </w:pPr>
      <w:r w:rsidRPr="00F35B30">
        <w:rPr>
          <w:rStyle w:val="20"/>
          <w:rFonts w:eastAsiaTheme="minorHAnsi"/>
          <w:color w:val="000000"/>
          <w:sz w:val="22"/>
          <w:szCs w:val="22"/>
        </w:rPr>
        <w:t>6. О</w:t>
      </w:r>
      <w:r w:rsidR="005A203D" w:rsidRPr="00F35B30">
        <w:rPr>
          <w:rStyle w:val="20"/>
          <w:rFonts w:eastAsiaTheme="minorHAnsi"/>
          <w:color w:val="000000"/>
          <w:sz w:val="22"/>
          <w:szCs w:val="22"/>
        </w:rPr>
        <w:t>СНОВНЫЕ ОБЯЗАННОСТИ АДМИНИСТРАЦИИ</w:t>
      </w:r>
    </w:p>
    <w:p w:rsidR="003322FF" w:rsidRPr="00F35B30" w:rsidRDefault="00181F3B" w:rsidP="00844C22">
      <w:pPr>
        <w:pStyle w:val="a5"/>
        <w:jc w:val="both"/>
        <w:rPr>
          <w:rFonts w:ascii="Times New Roman" w:hAnsi="Times New Roman" w:cs="Times New Roman"/>
        </w:rPr>
      </w:pPr>
      <w:r w:rsidRPr="00F35B30">
        <w:rPr>
          <w:rFonts w:ascii="Times New Roman" w:hAnsi="Times New Roman" w:cs="Times New Roman"/>
        </w:rPr>
        <w:t xml:space="preserve">6.1. </w:t>
      </w:r>
      <w:r w:rsidR="003322FF" w:rsidRPr="00F35B30">
        <w:rPr>
          <w:rFonts w:ascii="Times New Roman" w:hAnsi="Times New Roman" w:cs="Times New Roman"/>
        </w:rPr>
        <w:t>Администрация колледжа обязана:</w:t>
      </w:r>
    </w:p>
    <w:p w:rsidR="003322FF" w:rsidRPr="00F35B30" w:rsidRDefault="003322FF" w:rsidP="002518F5">
      <w:pPr>
        <w:pStyle w:val="a5"/>
        <w:numPr>
          <w:ilvl w:val="0"/>
          <w:numId w:val="28"/>
        </w:numPr>
        <w:jc w:val="both"/>
        <w:rPr>
          <w:rFonts w:ascii="Times New Roman" w:hAnsi="Times New Roman" w:cs="Times New Roman"/>
        </w:rPr>
      </w:pPr>
      <w:r w:rsidRPr="00F35B30">
        <w:rPr>
          <w:rFonts w:ascii="Times New Roman" w:hAnsi="Times New Roman" w:cs="Times New Roman"/>
        </w:rPr>
        <w:t>соблюдать требования трудового законодательства Республики Казахстан, соглашений, коллективного, трудового договоров, изданных им актов;</w:t>
      </w:r>
    </w:p>
    <w:p w:rsidR="003322FF" w:rsidRPr="00F35B30" w:rsidRDefault="003322FF" w:rsidP="002518F5">
      <w:pPr>
        <w:pStyle w:val="a5"/>
        <w:numPr>
          <w:ilvl w:val="0"/>
          <w:numId w:val="28"/>
        </w:numPr>
        <w:jc w:val="both"/>
        <w:rPr>
          <w:rFonts w:ascii="Times New Roman" w:hAnsi="Times New Roman" w:cs="Times New Roman"/>
        </w:rPr>
      </w:pPr>
      <w:r w:rsidRPr="00F35B30">
        <w:rPr>
          <w:rFonts w:ascii="Times New Roman" w:hAnsi="Times New Roman" w:cs="Times New Roman"/>
        </w:rPr>
        <w:t xml:space="preserve">всемерно </w:t>
      </w:r>
      <w:r w:rsidR="002518F5" w:rsidRPr="00F35B30">
        <w:rPr>
          <w:rFonts w:ascii="Times New Roman" w:hAnsi="Times New Roman" w:cs="Times New Roman"/>
        </w:rPr>
        <w:t>укреплять</w:t>
      </w:r>
      <w:r w:rsidRPr="00F35B30">
        <w:rPr>
          <w:rFonts w:ascii="Times New Roman" w:hAnsi="Times New Roman" w:cs="Times New Roman"/>
        </w:rPr>
        <w:t xml:space="preserve"> трудовую и учебную дисциплину;</w:t>
      </w:r>
    </w:p>
    <w:p w:rsidR="003322FF" w:rsidRPr="00F35B30" w:rsidRDefault="003322FF" w:rsidP="002518F5">
      <w:pPr>
        <w:pStyle w:val="a5"/>
        <w:numPr>
          <w:ilvl w:val="0"/>
          <w:numId w:val="28"/>
        </w:numPr>
        <w:jc w:val="both"/>
        <w:rPr>
          <w:rFonts w:ascii="Times New Roman" w:hAnsi="Times New Roman" w:cs="Times New Roman"/>
        </w:rPr>
      </w:pPr>
      <w:r w:rsidRPr="00F35B30">
        <w:rPr>
          <w:rFonts w:ascii="Times New Roman" w:hAnsi="Times New Roman" w:cs="Times New Roman"/>
        </w:rPr>
        <w:t>организовать труд сотрудников так</w:t>
      </w:r>
      <w:r w:rsidR="002518F5" w:rsidRPr="00F35B30">
        <w:rPr>
          <w:rFonts w:ascii="Times New Roman" w:hAnsi="Times New Roman" w:cs="Times New Roman"/>
        </w:rPr>
        <w:t>, ч</w:t>
      </w:r>
      <w:r w:rsidRPr="00F35B30">
        <w:rPr>
          <w:rFonts w:ascii="Times New Roman" w:hAnsi="Times New Roman" w:cs="Times New Roman"/>
        </w:rPr>
        <w:t xml:space="preserve">тобы каждый эффективно работал по своей должности </w:t>
      </w:r>
      <w:r w:rsidR="002518F5" w:rsidRPr="00F35B30">
        <w:rPr>
          <w:rFonts w:ascii="Times New Roman" w:hAnsi="Times New Roman" w:cs="Times New Roman"/>
        </w:rPr>
        <w:t xml:space="preserve">в соответствии с </w:t>
      </w:r>
      <w:r w:rsidRPr="00F35B30">
        <w:rPr>
          <w:rFonts w:ascii="Times New Roman" w:hAnsi="Times New Roman" w:cs="Times New Roman"/>
        </w:rPr>
        <w:t xml:space="preserve"> </w:t>
      </w:r>
      <w:r w:rsidR="002518F5" w:rsidRPr="00F35B30">
        <w:rPr>
          <w:rFonts w:ascii="Times New Roman" w:hAnsi="Times New Roman" w:cs="Times New Roman"/>
        </w:rPr>
        <w:t>квалификацией</w:t>
      </w:r>
      <w:r w:rsidRPr="00F35B30">
        <w:rPr>
          <w:rFonts w:ascii="Times New Roman" w:hAnsi="Times New Roman" w:cs="Times New Roman"/>
        </w:rPr>
        <w:t>;</w:t>
      </w:r>
    </w:p>
    <w:p w:rsidR="003322FF" w:rsidRPr="00F35B30" w:rsidRDefault="003322FF" w:rsidP="002518F5">
      <w:pPr>
        <w:pStyle w:val="a5"/>
        <w:numPr>
          <w:ilvl w:val="0"/>
          <w:numId w:val="28"/>
        </w:numPr>
        <w:jc w:val="both"/>
        <w:rPr>
          <w:rFonts w:ascii="Times New Roman" w:hAnsi="Times New Roman" w:cs="Times New Roman"/>
        </w:rPr>
      </w:pPr>
      <w:r w:rsidRPr="00F35B30">
        <w:rPr>
          <w:rFonts w:ascii="Times New Roman" w:hAnsi="Times New Roman" w:cs="Times New Roman"/>
        </w:rPr>
        <w:t xml:space="preserve">своевременно давать работникам задания, сообщать преподавателям и учащимся расписание учебных занятий, а также снабжать их </w:t>
      </w:r>
      <w:r w:rsidR="002518F5" w:rsidRPr="00F35B30">
        <w:rPr>
          <w:rFonts w:ascii="Times New Roman" w:hAnsi="Times New Roman" w:cs="Times New Roman"/>
        </w:rPr>
        <w:t>при</w:t>
      </w:r>
      <w:r w:rsidRPr="00F35B30">
        <w:rPr>
          <w:rFonts w:ascii="Times New Roman" w:hAnsi="Times New Roman" w:cs="Times New Roman"/>
        </w:rPr>
        <w:t xml:space="preserve"> необходим</w:t>
      </w:r>
      <w:r w:rsidR="002518F5" w:rsidRPr="00F35B30">
        <w:rPr>
          <w:rFonts w:ascii="Times New Roman" w:hAnsi="Times New Roman" w:cs="Times New Roman"/>
        </w:rPr>
        <w:t>ости</w:t>
      </w:r>
      <w:r w:rsidRPr="00F35B30">
        <w:rPr>
          <w:rFonts w:ascii="Times New Roman" w:hAnsi="Times New Roman" w:cs="Times New Roman"/>
        </w:rPr>
        <w:t xml:space="preserve"> (оборудованием, </w:t>
      </w:r>
      <w:r w:rsidR="002518F5" w:rsidRPr="00F35B30">
        <w:rPr>
          <w:rFonts w:ascii="Times New Roman" w:hAnsi="Times New Roman" w:cs="Times New Roman"/>
        </w:rPr>
        <w:t>те</w:t>
      </w:r>
      <w:r w:rsidRPr="00F35B30">
        <w:rPr>
          <w:rFonts w:ascii="Times New Roman" w:hAnsi="Times New Roman" w:cs="Times New Roman"/>
        </w:rPr>
        <w:t>хническими средствами и т.д.);</w:t>
      </w:r>
    </w:p>
    <w:p w:rsidR="003322FF" w:rsidRPr="00F35B30" w:rsidRDefault="003322FF" w:rsidP="002518F5">
      <w:pPr>
        <w:pStyle w:val="a5"/>
        <w:numPr>
          <w:ilvl w:val="0"/>
          <w:numId w:val="28"/>
        </w:numPr>
        <w:jc w:val="both"/>
        <w:rPr>
          <w:rFonts w:ascii="Times New Roman" w:hAnsi="Times New Roman" w:cs="Times New Roman"/>
        </w:rPr>
      </w:pPr>
      <w:r w:rsidRPr="00F35B30">
        <w:rPr>
          <w:rFonts w:ascii="Times New Roman" w:hAnsi="Times New Roman" w:cs="Times New Roman"/>
        </w:rPr>
        <w:t>постоянно контролировать соблюдение работниками, учащимися требований правил по технике безопасности, производственной санитарии и пожарной безопасности;</w:t>
      </w:r>
    </w:p>
    <w:p w:rsidR="003322FF" w:rsidRPr="00F35B30" w:rsidRDefault="003322FF" w:rsidP="002518F5">
      <w:pPr>
        <w:pStyle w:val="a5"/>
        <w:numPr>
          <w:ilvl w:val="0"/>
          <w:numId w:val="28"/>
        </w:numPr>
        <w:jc w:val="both"/>
        <w:rPr>
          <w:rFonts w:ascii="Times New Roman" w:hAnsi="Times New Roman" w:cs="Times New Roman"/>
        </w:rPr>
      </w:pPr>
      <w:r w:rsidRPr="00F35B30">
        <w:rPr>
          <w:rFonts w:ascii="Times New Roman" w:hAnsi="Times New Roman" w:cs="Times New Roman"/>
        </w:rPr>
        <w:t>предоставлять работникам социальные льготы, предусмотренные законодательством</w:t>
      </w:r>
      <w:r w:rsidR="002518F5" w:rsidRPr="00F35B30">
        <w:rPr>
          <w:rFonts w:ascii="Times New Roman" w:hAnsi="Times New Roman" w:cs="Times New Roman"/>
        </w:rPr>
        <w:t xml:space="preserve"> РК</w:t>
      </w:r>
      <w:r w:rsidRPr="00F35B30">
        <w:rPr>
          <w:rFonts w:ascii="Times New Roman" w:hAnsi="Times New Roman" w:cs="Times New Roman"/>
        </w:rPr>
        <w:t>;</w:t>
      </w:r>
    </w:p>
    <w:p w:rsidR="003322FF" w:rsidRPr="00F35B30" w:rsidRDefault="003322FF" w:rsidP="002518F5">
      <w:pPr>
        <w:pStyle w:val="a5"/>
        <w:numPr>
          <w:ilvl w:val="0"/>
          <w:numId w:val="28"/>
        </w:numPr>
        <w:jc w:val="both"/>
        <w:rPr>
          <w:rFonts w:ascii="Times New Roman" w:hAnsi="Times New Roman" w:cs="Times New Roman"/>
        </w:rPr>
      </w:pPr>
      <w:r w:rsidRPr="00F35B30">
        <w:rPr>
          <w:rFonts w:ascii="Times New Roman" w:hAnsi="Times New Roman" w:cs="Times New Roman"/>
        </w:rPr>
        <w:t>своевременно и в полном размере выплачивать работнику заработную плату и иные выплаты, предусмотренные решением учредителей, приказами директора</w:t>
      </w:r>
      <w:r w:rsidR="002518F5" w:rsidRPr="00F35B30">
        <w:rPr>
          <w:rFonts w:ascii="Times New Roman" w:hAnsi="Times New Roman" w:cs="Times New Roman"/>
        </w:rPr>
        <w:t xml:space="preserve"> и др. нормативно-правовыми  актами РК</w:t>
      </w:r>
      <w:r w:rsidRPr="00F35B30">
        <w:rPr>
          <w:rFonts w:ascii="Times New Roman" w:hAnsi="Times New Roman" w:cs="Times New Roman"/>
        </w:rPr>
        <w:t>;</w:t>
      </w:r>
    </w:p>
    <w:p w:rsidR="002518F5" w:rsidRPr="00F35B30" w:rsidRDefault="002518F5" w:rsidP="002518F5">
      <w:pPr>
        <w:pStyle w:val="a5"/>
        <w:numPr>
          <w:ilvl w:val="0"/>
          <w:numId w:val="28"/>
        </w:numPr>
        <w:jc w:val="both"/>
        <w:rPr>
          <w:rFonts w:ascii="Times New Roman" w:hAnsi="Times New Roman" w:cs="Times New Roman"/>
        </w:rPr>
      </w:pPr>
      <w:r w:rsidRPr="00F35B30">
        <w:rPr>
          <w:rFonts w:ascii="Times New Roman" w:hAnsi="Times New Roman" w:cs="Times New Roman"/>
        </w:rPr>
        <w:t>с</w:t>
      </w:r>
      <w:r w:rsidR="003322FF" w:rsidRPr="00F35B30">
        <w:rPr>
          <w:rFonts w:ascii="Times New Roman" w:hAnsi="Times New Roman" w:cs="Times New Roman"/>
        </w:rPr>
        <w:t>одействовать повышению квалификации  работника</w:t>
      </w:r>
      <w:r w:rsidRPr="00F35B30">
        <w:rPr>
          <w:rFonts w:ascii="Times New Roman" w:hAnsi="Times New Roman" w:cs="Times New Roman"/>
        </w:rPr>
        <w:t>;</w:t>
      </w:r>
    </w:p>
    <w:p w:rsidR="002518F5" w:rsidRPr="00F35B30" w:rsidRDefault="002518F5" w:rsidP="002518F5">
      <w:pPr>
        <w:pStyle w:val="a5"/>
        <w:numPr>
          <w:ilvl w:val="0"/>
          <w:numId w:val="28"/>
        </w:numPr>
        <w:jc w:val="both"/>
        <w:rPr>
          <w:rFonts w:ascii="Times New Roman" w:hAnsi="Times New Roman" w:cs="Times New Roman"/>
        </w:rPr>
      </w:pPr>
      <w:r w:rsidRPr="00F35B30">
        <w:rPr>
          <w:rFonts w:ascii="Times New Roman" w:hAnsi="Times New Roman" w:cs="Times New Roman"/>
        </w:rPr>
        <w:t xml:space="preserve">награждать </w:t>
      </w:r>
      <w:r w:rsidR="003322FF" w:rsidRPr="00F35B30">
        <w:rPr>
          <w:rFonts w:ascii="Times New Roman" w:hAnsi="Times New Roman" w:cs="Times New Roman"/>
        </w:rPr>
        <w:t>за трудовые успехи</w:t>
      </w:r>
      <w:r w:rsidRPr="00F35B30">
        <w:rPr>
          <w:rFonts w:ascii="Times New Roman" w:hAnsi="Times New Roman" w:cs="Times New Roman"/>
        </w:rPr>
        <w:t xml:space="preserve"> работника;</w:t>
      </w:r>
      <w:r w:rsidR="003322FF" w:rsidRPr="00F35B30">
        <w:rPr>
          <w:rFonts w:ascii="Times New Roman" w:hAnsi="Times New Roman" w:cs="Times New Roman"/>
        </w:rPr>
        <w:t xml:space="preserve"> </w:t>
      </w:r>
    </w:p>
    <w:p w:rsidR="003322FF" w:rsidRPr="00F35B30" w:rsidRDefault="003322FF" w:rsidP="002518F5">
      <w:pPr>
        <w:pStyle w:val="a5"/>
        <w:numPr>
          <w:ilvl w:val="0"/>
          <w:numId w:val="28"/>
        </w:numPr>
        <w:jc w:val="both"/>
        <w:rPr>
          <w:rFonts w:ascii="Times New Roman" w:hAnsi="Times New Roman" w:cs="Times New Roman"/>
        </w:rPr>
      </w:pPr>
      <w:r w:rsidRPr="00F35B30">
        <w:rPr>
          <w:rFonts w:ascii="Times New Roman" w:hAnsi="Times New Roman" w:cs="Times New Roman"/>
        </w:rPr>
        <w:t>налагать дисциплинарные взыскания, привлекать работников  к материальной ответственности в случаях и порядке, предусмотренных Трудовым кодекс</w:t>
      </w:r>
      <w:r w:rsidR="002518F5" w:rsidRPr="00F35B30">
        <w:rPr>
          <w:rFonts w:ascii="Times New Roman" w:hAnsi="Times New Roman" w:cs="Times New Roman"/>
        </w:rPr>
        <w:t>ом</w:t>
      </w:r>
      <w:r w:rsidRPr="00F35B30">
        <w:rPr>
          <w:rFonts w:ascii="Times New Roman" w:hAnsi="Times New Roman" w:cs="Times New Roman"/>
        </w:rPr>
        <w:t xml:space="preserve"> Республики Казахстан.</w:t>
      </w:r>
    </w:p>
    <w:p w:rsidR="003322FF" w:rsidRPr="00F35B30" w:rsidRDefault="00FA2BFF" w:rsidP="00844C22">
      <w:pPr>
        <w:pStyle w:val="a5"/>
        <w:jc w:val="both"/>
        <w:rPr>
          <w:rFonts w:ascii="Times New Roman" w:hAnsi="Times New Roman" w:cs="Times New Roman"/>
        </w:rPr>
      </w:pPr>
      <w:r w:rsidRPr="00F35B30">
        <w:rPr>
          <w:rFonts w:ascii="Times New Roman" w:hAnsi="Times New Roman" w:cs="Times New Roman"/>
        </w:rPr>
        <w:t>6</w:t>
      </w:r>
      <w:r w:rsidR="002518F5" w:rsidRPr="00F35B30">
        <w:rPr>
          <w:rFonts w:ascii="Times New Roman" w:hAnsi="Times New Roman" w:cs="Times New Roman"/>
        </w:rPr>
        <w:t xml:space="preserve">.2. </w:t>
      </w:r>
      <w:r w:rsidR="003322FF" w:rsidRPr="00F35B30">
        <w:rPr>
          <w:rFonts w:ascii="Times New Roman" w:hAnsi="Times New Roman" w:cs="Times New Roman"/>
        </w:rPr>
        <w:t>В определенные дни недели принимать работников и учащихся по личным вопросам.</w:t>
      </w:r>
    </w:p>
    <w:p w:rsidR="003322FF" w:rsidRPr="00F35B30" w:rsidRDefault="003322FF" w:rsidP="002518F5">
      <w:pPr>
        <w:pStyle w:val="a5"/>
        <w:jc w:val="center"/>
        <w:rPr>
          <w:rFonts w:ascii="Times New Roman" w:hAnsi="Times New Roman" w:cs="Times New Roman"/>
        </w:rPr>
      </w:pPr>
      <w:r w:rsidRPr="00F35B30">
        <w:rPr>
          <w:rStyle w:val="20"/>
          <w:rFonts w:eastAsiaTheme="minorHAnsi"/>
          <w:color w:val="000000"/>
          <w:sz w:val="22"/>
          <w:szCs w:val="22"/>
        </w:rPr>
        <w:t>7. Р</w:t>
      </w:r>
      <w:r w:rsidR="009D5867" w:rsidRPr="00F35B30">
        <w:rPr>
          <w:rStyle w:val="20"/>
          <w:rFonts w:eastAsiaTheme="minorHAnsi"/>
          <w:color w:val="000000"/>
          <w:sz w:val="22"/>
          <w:szCs w:val="22"/>
        </w:rPr>
        <w:t>АБОЧЕЕ ВРЕМЯ И ЕГО ИСПОЛЬЗОВАНИЕ</w:t>
      </w:r>
    </w:p>
    <w:p w:rsidR="003322FF" w:rsidRPr="00F35B30" w:rsidRDefault="002518F5" w:rsidP="00844C22">
      <w:pPr>
        <w:pStyle w:val="a5"/>
        <w:jc w:val="both"/>
        <w:rPr>
          <w:rFonts w:ascii="Times New Roman" w:hAnsi="Times New Roman" w:cs="Times New Roman"/>
        </w:rPr>
      </w:pPr>
      <w:r w:rsidRPr="00F35B30">
        <w:rPr>
          <w:rFonts w:ascii="Times New Roman" w:hAnsi="Times New Roman" w:cs="Times New Roman"/>
        </w:rPr>
        <w:t xml:space="preserve">7.1. </w:t>
      </w:r>
      <w:r w:rsidR="003322FF" w:rsidRPr="00F35B30">
        <w:rPr>
          <w:rFonts w:ascii="Times New Roman" w:hAnsi="Times New Roman" w:cs="Times New Roman"/>
        </w:rPr>
        <w:t>В колледже устанавливается 6 дневная рабо</w:t>
      </w:r>
      <w:r w:rsidR="00F30BE7" w:rsidRPr="00F35B30">
        <w:rPr>
          <w:rFonts w:ascii="Times New Roman" w:hAnsi="Times New Roman" w:cs="Times New Roman"/>
        </w:rPr>
        <w:t>чая неделя</w:t>
      </w:r>
      <w:r w:rsidR="006F67AC" w:rsidRPr="00F35B30">
        <w:rPr>
          <w:rFonts w:ascii="Times New Roman" w:hAnsi="Times New Roman" w:cs="Times New Roman"/>
        </w:rPr>
        <w:t>.</w:t>
      </w:r>
    </w:p>
    <w:p w:rsidR="003322FF" w:rsidRPr="00F35B30" w:rsidRDefault="009430C8" w:rsidP="00844C22">
      <w:pPr>
        <w:pStyle w:val="a5"/>
        <w:jc w:val="both"/>
        <w:rPr>
          <w:rFonts w:ascii="Times New Roman" w:hAnsi="Times New Roman" w:cs="Times New Roman"/>
        </w:rPr>
      </w:pPr>
      <w:r w:rsidRPr="00F35B30">
        <w:rPr>
          <w:rFonts w:ascii="Times New Roman" w:hAnsi="Times New Roman" w:cs="Times New Roman"/>
        </w:rPr>
        <w:t>7.2. Р</w:t>
      </w:r>
      <w:r w:rsidR="003322FF" w:rsidRPr="00F35B30">
        <w:rPr>
          <w:rFonts w:ascii="Times New Roman" w:hAnsi="Times New Roman" w:cs="Times New Roman"/>
        </w:rPr>
        <w:t>абочий день</w:t>
      </w:r>
      <w:r w:rsidR="002518F5" w:rsidRPr="00F35B30">
        <w:rPr>
          <w:rFonts w:ascii="Times New Roman" w:hAnsi="Times New Roman" w:cs="Times New Roman"/>
        </w:rPr>
        <w:t xml:space="preserve"> начинается с 8</w:t>
      </w:r>
      <w:r w:rsidR="007B564F" w:rsidRPr="00F35B30">
        <w:rPr>
          <w:rFonts w:ascii="Times New Roman" w:hAnsi="Times New Roman" w:cs="Times New Roman"/>
        </w:rPr>
        <w:t xml:space="preserve"> час</w:t>
      </w:r>
      <w:r w:rsidR="006F67AC" w:rsidRPr="00F35B30">
        <w:rPr>
          <w:rFonts w:ascii="Times New Roman" w:hAnsi="Times New Roman" w:cs="Times New Roman"/>
        </w:rPr>
        <w:t>.</w:t>
      </w:r>
      <w:r w:rsidR="002518F5" w:rsidRPr="00F35B30">
        <w:rPr>
          <w:rFonts w:ascii="Times New Roman" w:hAnsi="Times New Roman" w:cs="Times New Roman"/>
        </w:rPr>
        <w:t>30</w:t>
      </w:r>
      <w:r w:rsidR="006F67AC" w:rsidRPr="00F35B30">
        <w:rPr>
          <w:rFonts w:ascii="Times New Roman" w:hAnsi="Times New Roman" w:cs="Times New Roman"/>
        </w:rPr>
        <w:t xml:space="preserve"> </w:t>
      </w:r>
      <w:r w:rsidR="007B564F" w:rsidRPr="00F35B30">
        <w:rPr>
          <w:rFonts w:ascii="Times New Roman" w:hAnsi="Times New Roman" w:cs="Times New Roman"/>
        </w:rPr>
        <w:t>минут</w:t>
      </w:r>
      <w:r w:rsidRPr="00F35B30">
        <w:rPr>
          <w:rFonts w:ascii="Times New Roman" w:hAnsi="Times New Roman" w:cs="Times New Roman"/>
        </w:rPr>
        <w:t xml:space="preserve">, </w:t>
      </w:r>
      <w:r w:rsidR="003322FF" w:rsidRPr="00F35B30">
        <w:rPr>
          <w:rFonts w:ascii="Times New Roman" w:hAnsi="Times New Roman" w:cs="Times New Roman"/>
        </w:rPr>
        <w:t xml:space="preserve">обеденный </w:t>
      </w:r>
      <w:r w:rsidR="002518F5" w:rsidRPr="00F35B30">
        <w:rPr>
          <w:rFonts w:ascii="Times New Roman" w:hAnsi="Times New Roman" w:cs="Times New Roman"/>
        </w:rPr>
        <w:t>п</w:t>
      </w:r>
      <w:r w:rsidR="003322FF" w:rsidRPr="00F35B30">
        <w:rPr>
          <w:rFonts w:ascii="Times New Roman" w:hAnsi="Times New Roman" w:cs="Times New Roman"/>
        </w:rPr>
        <w:t xml:space="preserve">ерерыв </w:t>
      </w:r>
      <w:r w:rsidR="006F67AC" w:rsidRPr="00F35B30">
        <w:rPr>
          <w:rFonts w:ascii="Times New Roman" w:hAnsi="Times New Roman" w:cs="Times New Roman"/>
        </w:rPr>
        <w:t>в соответствии с расписанием 1 час.</w:t>
      </w:r>
    </w:p>
    <w:p w:rsidR="007B564F" w:rsidRPr="00F35B30" w:rsidRDefault="009430C8" w:rsidP="00844C22">
      <w:pPr>
        <w:pStyle w:val="a5"/>
        <w:jc w:val="both"/>
        <w:rPr>
          <w:rFonts w:ascii="Times New Roman" w:hAnsi="Times New Roman" w:cs="Times New Roman"/>
        </w:rPr>
      </w:pPr>
      <w:r w:rsidRPr="00F35B30">
        <w:rPr>
          <w:rFonts w:ascii="Times New Roman" w:hAnsi="Times New Roman" w:cs="Times New Roman"/>
        </w:rPr>
        <w:t xml:space="preserve">7.3. </w:t>
      </w:r>
      <w:r w:rsidR="003322FF" w:rsidRPr="00F35B30">
        <w:rPr>
          <w:rFonts w:ascii="Times New Roman" w:hAnsi="Times New Roman" w:cs="Times New Roman"/>
        </w:rPr>
        <w:t>В пределах рабочего времени преподаватели должны вести все виды учёбно</w:t>
      </w:r>
      <w:r w:rsidR="007B564F" w:rsidRPr="00F35B30">
        <w:rPr>
          <w:rFonts w:ascii="Times New Roman" w:hAnsi="Times New Roman" w:cs="Times New Roman"/>
        </w:rPr>
        <w:t>й</w:t>
      </w:r>
      <w:r w:rsidR="003322FF" w:rsidRPr="00F35B30">
        <w:rPr>
          <w:rFonts w:ascii="Times New Roman" w:hAnsi="Times New Roman" w:cs="Times New Roman"/>
        </w:rPr>
        <w:t xml:space="preserve">,  учебно-методической и воспитательной работы. </w:t>
      </w:r>
    </w:p>
    <w:p w:rsidR="007B564F" w:rsidRPr="00F35B30" w:rsidRDefault="009430C8" w:rsidP="00844C22">
      <w:pPr>
        <w:pStyle w:val="a5"/>
        <w:jc w:val="both"/>
        <w:rPr>
          <w:rFonts w:ascii="Times New Roman" w:hAnsi="Times New Roman" w:cs="Times New Roman"/>
        </w:rPr>
      </w:pPr>
      <w:r w:rsidRPr="00F35B30">
        <w:rPr>
          <w:rFonts w:ascii="Times New Roman" w:hAnsi="Times New Roman" w:cs="Times New Roman"/>
        </w:rPr>
        <w:t>7.4.</w:t>
      </w:r>
      <w:r w:rsidR="00E72254" w:rsidRPr="00F35B30">
        <w:rPr>
          <w:rFonts w:ascii="Times New Roman" w:hAnsi="Times New Roman" w:cs="Times New Roman"/>
        </w:rPr>
        <w:t xml:space="preserve"> </w:t>
      </w:r>
      <w:r w:rsidR="003322FF" w:rsidRPr="00F35B30">
        <w:rPr>
          <w:rFonts w:ascii="Times New Roman" w:hAnsi="Times New Roman" w:cs="Times New Roman"/>
        </w:rPr>
        <w:t xml:space="preserve">Контроль за соблюдением </w:t>
      </w:r>
      <w:proofErr w:type="gramStart"/>
      <w:r w:rsidR="003322FF" w:rsidRPr="00F35B30">
        <w:rPr>
          <w:rFonts w:ascii="Times New Roman" w:hAnsi="Times New Roman" w:cs="Times New Roman"/>
        </w:rPr>
        <w:t>расписани</w:t>
      </w:r>
      <w:r w:rsidR="00E72254" w:rsidRPr="00F35B30">
        <w:rPr>
          <w:rFonts w:ascii="Times New Roman" w:hAnsi="Times New Roman" w:cs="Times New Roman"/>
        </w:rPr>
        <w:t>и</w:t>
      </w:r>
      <w:proofErr w:type="gramEnd"/>
      <w:r w:rsidR="003322FF" w:rsidRPr="00F35B30">
        <w:rPr>
          <w:rFonts w:ascii="Times New Roman" w:hAnsi="Times New Roman" w:cs="Times New Roman"/>
        </w:rPr>
        <w:t xml:space="preserve"> учебных занятий и за выполнением индивидуальных планов, учебной и учеб</w:t>
      </w:r>
      <w:r w:rsidR="007B564F" w:rsidRPr="00F35B30">
        <w:rPr>
          <w:rFonts w:ascii="Times New Roman" w:hAnsi="Times New Roman" w:cs="Times New Roman"/>
        </w:rPr>
        <w:t>н</w:t>
      </w:r>
      <w:r w:rsidR="003322FF" w:rsidRPr="00F35B30">
        <w:rPr>
          <w:rFonts w:ascii="Times New Roman" w:hAnsi="Times New Roman" w:cs="Times New Roman"/>
        </w:rPr>
        <w:t xml:space="preserve">о-методической и </w:t>
      </w:r>
      <w:r w:rsidR="007B564F" w:rsidRPr="00F35B30">
        <w:rPr>
          <w:rFonts w:ascii="Times New Roman" w:hAnsi="Times New Roman" w:cs="Times New Roman"/>
        </w:rPr>
        <w:t>воспитательной</w:t>
      </w:r>
      <w:r w:rsidR="003322FF" w:rsidRPr="00F35B30">
        <w:rPr>
          <w:rFonts w:ascii="Times New Roman" w:hAnsi="Times New Roman" w:cs="Times New Roman"/>
        </w:rPr>
        <w:t xml:space="preserve">  работ</w:t>
      </w:r>
      <w:r w:rsidR="007B564F" w:rsidRPr="00F35B30">
        <w:rPr>
          <w:rFonts w:ascii="Times New Roman" w:hAnsi="Times New Roman" w:cs="Times New Roman"/>
        </w:rPr>
        <w:t>е возложить на методиста</w:t>
      </w:r>
      <w:r w:rsidR="003322FF" w:rsidRPr="00F35B30">
        <w:rPr>
          <w:rFonts w:ascii="Times New Roman" w:hAnsi="Times New Roman" w:cs="Times New Roman"/>
        </w:rPr>
        <w:t xml:space="preserve">. </w:t>
      </w:r>
    </w:p>
    <w:p w:rsidR="003322FF" w:rsidRPr="00F35B30" w:rsidRDefault="009430C8" w:rsidP="00844C22">
      <w:pPr>
        <w:pStyle w:val="a5"/>
        <w:jc w:val="both"/>
        <w:rPr>
          <w:rFonts w:ascii="Times New Roman" w:hAnsi="Times New Roman" w:cs="Times New Roman"/>
        </w:rPr>
      </w:pPr>
      <w:r w:rsidRPr="00F35B30">
        <w:rPr>
          <w:rFonts w:ascii="Times New Roman" w:hAnsi="Times New Roman" w:cs="Times New Roman"/>
        </w:rPr>
        <w:lastRenderedPageBreak/>
        <w:t xml:space="preserve">7.5. </w:t>
      </w:r>
      <w:r w:rsidR="003322FF" w:rsidRPr="00F35B30">
        <w:rPr>
          <w:rFonts w:ascii="Times New Roman" w:hAnsi="Times New Roman" w:cs="Times New Roman"/>
        </w:rPr>
        <w:t>Штатные преподаватели колледжа ежедневно должны находит</w:t>
      </w:r>
      <w:r w:rsidR="00E72254" w:rsidRPr="00F35B30">
        <w:rPr>
          <w:rFonts w:ascii="Times New Roman" w:hAnsi="Times New Roman" w:cs="Times New Roman"/>
        </w:rPr>
        <w:t>ь</w:t>
      </w:r>
      <w:r w:rsidR="003322FF" w:rsidRPr="00F35B30">
        <w:rPr>
          <w:rFonts w:ascii="Times New Roman" w:hAnsi="Times New Roman" w:cs="Times New Roman"/>
        </w:rPr>
        <w:t xml:space="preserve">ся на рабочем месте </w:t>
      </w:r>
      <w:r w:rsidR="003322FF" w:rsidRPr="00DB56E5">
        <w:rPr>
          <w:rFonts w:ascii="Times New Roman" w:hAnsi="Times New Roman" w:cs="Times New Roman"/>
          <w:highlight w:val="yellow"/>
        </w:rPr>
        <w:t>с 8.</w:t>
      </w:r>
      <w:r w:rsidR="00DB56E5" w:rsidRPr="00DB56E5">
        <w:rPr>
          <w:rFonts w:ascii="Times New Roman" w:hAnsi="Times New Roman" w:cs="Times New Roman"/>
          <w:highlight w:val="yellow"/>
        </w:rPr>
        <w:t>15</w:t>
      </w:r>
      <w:r w:rsidR="003322FF" w:rsidRPr="00DB56E5">
        <w:rPr>
          <w:rFonts w:ascii="Times New Roman" w:hAnsi="Times New Roman" w:cs="Times New Roman"/>
          <w:highlight w:val="yellow"/>
        </w:rPr>
        <w:t xml:space="preserve"> до 1</w:t>
      </w:r>
      <w:r w:rsidR="00DB56E5" w:rsidRPr="00DB56E5">
        <w:rPr>
          <w:rFonts w:ascii="Times New Roman" w:hAnsi="Times New Roman" w:cs="Times New Roman"/>
          <w:highlight w:val="yellow"/>
        </w:rPr>
        <w:t>7</w:t>
      </w:r>
      <w:r w:rsidR="003322FF" w:rsidRPr="00DB56E5">
        <w:rPr>
          <w:rFonts w:ascii="Times New Roman" w:hAnsi="Times New Roman" w:cs="Times New Roman"/>
          <w:highlight w:val="yellow"/>
        </w:rPr>
        <w:t>.</w:t>
      </w:r>
      <w:r w:rsidR="006F67AC" w:rsidRPr="00DB56E5">
        <w:rPr>
          <w:rFonts w:ascii="Times New Roman" w:hAnsi="Times New Roman" w:cs="Times New Roman"/>
          <w:highlight w:val="yellow"/>
        </w:rPr>
        <w:t>3</w:t>
      </w:r>
      <w:r w:rsidR="003322FF" w:rsidRPr="00DB56E5">
        <w:rPr>
          <w:rFonts w:ascii="Times New Roman" w:hAnsi="Times New Roman" w:cs="Times New Roman"/>
          <w:highlight w:val="yellow"/>
        </w:rPr>
        <w:t>0</w:t>
      </w:r>
      <w:r w:rsidR="007B564F" w:rsidRPr="00DB56E5">
        <w:rPr>
          <w:rFonts w:ascii="Times New Roman" w:hAnsi="Times New Roman" w:cs="Times New Roman"/>
          <w:highlight w:val="yellow"/>
        </w:rPr>
        <w:t xml:space="preserve"> часов с</w:t>
      </w:r>
      <w:r w:rsidR="007B564F" w:rsidRPr="00F35B30">
        <w:rPr>
          <w:rFonts w:ascii="Times New Roman" w:hAnsi="Times New Roman" w:cs="Times New Roman"/>
        </w:rPr>
        <w:t xml:space="preserve"> учетом занятий,</w:t>
      </w:r>
      <w:r w:rsidR="003322FF" w:rsidRPr="00F35B30">
        <w:rPr>
          <w:rFonts w:ascii="Times New Roman" w:hAnsi="Times New Roman" w:cs="Times New Roman"/>
        </w:rPr>
        <w:t xml:space="preserve"> учебной нагрузки</w:t>
      </w:r>
      <w:r w:rsidR="006F67AC" w:rsidRPr="00DB56E5">
        <w:rPr>
          <w:rFonts w:ascii="Times New Roman" w:hAnsi="Times New Roman" w:cs="Times New Roman"/>
          <w:highlight w:val="yellow"/>
        </w:rPr>
        <w:t>,</w:t>
      </w:r>
      <w:r w:rsidR="00DB56E5" w:rsidRPr="00DB56E5">
        <w:rPr>
          <w:rFonts w:ascii="Times New Roman" w:hAnsi="Times New Roman" w:cs="Times New Roman"/>
          <w:highlight w:val="yellow"/>
        </w:rPr>
        <w:t xml:space="preserve"> перерыва на обед,</w:t>
      </w:r>
      <w:r w:rsidR="007B564F" w:rsidRPr="00F35B30">
        <w:rPr>
          <w:rFonts w:ascii="Times New Roman" w:hAnsi="Times New Roman" w:cs="Times New Roman"/>
        </w:rPr>
        <w:t xml:space="preserve"> с учетом занятий курируемой группы</w:t>
      </w:r>
      <w:r w:rsidR="006F67AC" w:rsidRPr="00F35B30">
        <w:rPr>
          <w:rFonts w:ascii="Times New Roman" w:hAnsi="Times New Roman" w:cs="Times New Roman"/>
        </w:rPr>
        <w:t xml:space="preserve"> и производственной необходимост</w:t>
      </w:r>
      <w:r w:rsidR="00DB56E5">
        <w:rPr>
          <w:rFonts w:ascii="Times New Roman" w:hAnsi="Times New Roman" w:cs="Times New Roman"/>
        </w:rPr>
        <w:t>ью</w:t>
      </w:r>
      <w:r w:rsidR="003322FF" w:rsidRPr="00F35B30">
        <w:rPr>
          <w:rFonts w:ascii="Times New Roman" w:hAnsi="Times New Roman" w:cs="Times New Roman"/>
        </w:rPr>
        <w:t>.</w:t>
      </w:r>
      <w:r w:rsidR="00E72254" w:rsidRPr="00F35B30">
        <w:rPr>
          <w:rFonts w:ascii="Times New Roman" w:hAnsi="Times New Roman" w:cs="Times New Roman"/>
        </w:rPr>
        <w:t xml:space="preserve"> </w:t>
      </w:r>
      <w:r w:rsidR="003322FF" w:rsidRPr="00F35B30">
        <w:rPr>
          <w:rFonts w:ascii="Times New Roman" w:hAnsi="Times New Roman" w:cs="Times New Roman"/>
        </w:rPr>
        <w:t>Работа в порядке совместительства</w:t>
      </w:r>
      <w:r w:rsidR="00E72254" w:rsidRPr="00F35B30">
        <w:rPr>
          <w:rFonts w:ascii="Times New Roman" w:hAnsi="Times New Roman" w:cs="Times New Roman"/>
        </w:rPr>
        <w:t xml:space="preserve">  долж</w:t>
      </w:r>
      <w:r w:rsidR="003322FF" w:rsidRPr="00F35B30">
        <w:rPr>
          <w:rFonts w:ascii="Times New Roman" w:hAnsi="Times New Roman" w:cs="Times New Roman"/>
        </w:rPr>
        <w:t>на выполняться в свободное, от основной работы</w:t>
      </w:r>
      <w:r w:rsidR="00E72254" w:rsidRPr="00F35B30">
        <w:rPr>
          <w:rFonts w:ascii="Times New Roman" w:hAnsi="Times New Roman" w:cs="Times New Roman"/>
        </w:rPr>
        <w:t xml:space="preserve"> время</w:t>
      </w:r>
      <w:r w:rsidR="006F67AC" w:rsidRPr="00F35B30">
        <w:rPr>
          <w:rFonts w:ascii="Times New Roman" w:hAnsi="Times New Roman" w:cs="Times New Roman"/>
        </w:rPr>
        <w:t>.</w:t>
      </w:r>
    </w:p>
    <w:p w:rsidR="003322FF" w:rsidRPr="00F35B30" w:rsidRDefault="003322FF" w:rsidP="00844C22">
      <w:pPr>
        <w:pStyle w:val="a5"/>
        <w:jc w:val="both"/>
        <w:rPr>
          <w:rFonts w:ascii="Times New Roman" w:hAnsi="Times New Roman" w:cs="Times New Roman"/>
        </w:rPr>
      </w:pPr>
      <w:r w:rsidRPr="00F35B30">
        <w:rPr>
          <w:rFonts w:ascii="Times New Roman" w:hAnsi="Times New Roman" w:cs="Times New Roman"/>
        </w:rPr>
        <w:t>7.</w:t>
      </w:r>
      <w:r w:rsidR="00E72254" w:rsidRPr="00F35B30">
        <w:rPr>
          <w:rFonts w:ascii="Times New Roman" w:hAnsi="Times New Roman" w:cs="Times New Roman"/>
        </w:rPr>
        <w:t xml:space="preserve">6. </w:t>
      </w:r>
      <w:r w:rsidRPr="00F35B30">
        <w:rPr>
          <w:rFonts w:ascii="Times New Roman" w:hAnsi="Times New Roman" w:cs="Times New Roman"/>
        </w:rPr>
        <w:t xml:space="preserve"> Отдельным группам работников</w:t>
      </w:r>
      <w:r w:rsidR="00E72254" w:rsidRPr="00F35B30">
        <w:rPr>
          <w:rFonts w:ascii="Times New Roman" w:hAnsi="Times New Roman" w:cs="Times New Roman"/>
        </w:rPr>
        <w:t xml:space="preserve"> -</w:t>
      </w:r>
      <w:r w:rsidRPr="00F35B30">
        <w:rPr>
          <w:rFonts w:ascii="Times New Roman" w:hAnsi="Times New Roman" w:cs="Times New Roman"/>
        </w:rPr>
        <w:t xml:space="preserve"> заместителям директора, заведующим отделениям</w:t>
      </w:r>
      <w:r w:rsidR="00E72254" w:rsidRPr="00F35B30">
        <w:rPr>
          <w:rFonts w:ascii="Times New Roman" w:hAnsi="Times New Roman" w:cs="Times New Roman"/>
        </w:rPr>
        <w:t>и</w:t>
      </w:r>
      <w:r w:rsidRPr="00F35B30">
        <w:rPr>
          <w:rFonts w:ascii="Times New Roman" w:hAnsi="Times New Roman" w:cs="Times New Roman"/>
        </w:rPr>
        <w:t>,</w:t>
      </w:r>
      <w:r w:rsidR="00E72254" w:rsidRPr="00F35B30">
        <w:rPr>
          <w:rFonts w:ascii="Times New Roman" w:hAnsi="Times New Roman" w:cs="Times New Roman"/>
        </w:rPr>
        <w:t xml:space="preserve"> методисту,  отдел кадров</w:t>
      </w:r>
      <w:r w:rsidRPr="00F35B30">
        <w:rPr>
          <w:rFonts w:ascii="Times New Roman" w:hAnsi="Times New Roman" w:cs="Times New Roman"/>
        </w:rPr>
        <w:t xml:space="preserve"> устанавлива</w:t>
      </w:r>
      <w:r w:rsidR="00E72254" w:rsidRPr="00F35B30">
        <w:rPr>
          <w:rFonts w:ascii="Times New Roman" w:hAnsi="Times New Roman" w:cs="Times New Roman"/>
        </w:rPr>
        <w:t>е</w:t>
      </w:r>
      <w:r w:rsidRPr="00F35B30">
        <w:rPr>
          <w:rFonts w:ascii="Times New Roman" w:hAnsi="Times New Roman" w:cs="Times New Roman"/>
        </w:rPr>
        <w:t>тся ненормированный рабочий день.</w:t>
      </w:r>
    </w:p>
    <w:p w:rsidR="003322FF" w:rsidRPr="00F35B30" w:rsidRDefault="00671103" w:rsidP="00844C22">
      <w:pPr>
        <w:pStyle w:val="a5"/>
        <w:jc w:val="both"/>
        <w:rPr>
          <w:rFonts w:ascii="Times New Roman" w:hAnsi="Times New Roman" w:cs="Times New Roman"/>
        </w:rPr>
      </w:pPr>
      <w:r w:rsidRPr="00F35B30">
        <w:rPr>
          <w:rFonts w:ascii="Times New Roman" w:hAnsi="Times New Roman" w:cs="Times New Roman"/>
        </w:rPr>
        <w:t xml:space="preserve">7.7. </w:t>
      </w:r>
      <w:r w:rsidR="003322FF" w:rsidRPr="00F35B30">
        <w:rPr>
          <w:rFonts w:ascii="Times New Roman" w:hAnsi="Times New Roman" w:cs="Times New Roman"/>
        </w:rPr>
        <w:t>Заведующая отделениями и отдел кадров обязаны организовать и вести учет явки на работу и уход</w:t>
      </w:r>
      <w:r w:rsidRPr="00F35B30">
        <w:rPr>
          <w:rFonts w:ascii="Times New Roman" w:hAnsi="Times New Roman" w:cs="Times New Roman"/>
        </w:rPr>
        <w:t>а</w:t>
      </w:r>
      <w:r w:rsidR="003322FF" w:rsidRPr="00F35B30">
        <w:rPr>
          <w:rFonts w:ascii="Times New Roman" w:hAnsi="Times New Roman" w:cs="Times New Roman"/>
        </w:rPr>
        <w:t xml:space="preserve"> с раб</w:t>
      </w:r>
      <w:r w:rsidRPr="00F35B30">
        <w:rPr>
          <w:rFonts w:ascii="Times New Roman" w:hAnsi="Times New Roman" w:cs="Times New Roman"/>
        </w:rPr>
        <w:t>оты</w:t>
      </w:r>
      <w:r w:rsidR="003322FF" w:rsidRPr="00F35B30">
        <w:rPr>
          <w:rFonts w:ascii="Times New Roman" w:hAnsi="Times New Roman" w:cs="Times New Roman"/>
        </w:rPr>
        <w:t xml:space="preserve">, ежемесячно предоставлять табель учета рабочего времени и бухгалтерскую справку в </w:t>
      </w:r>
      <w:r w:rsidRPr="00F35B30">
        <w:rPr>
          <w:rFonts w:ascii="Times New Roman" w:hAnsi="Times New Roman" w:cs="Times New Roman"/>
        </w:rPr>
        <w:t>бухгалтерию</w:t>
      </w:r>
      <w:r w:rsidR="003322FF" w:rsidRPr="00F35B30">
        <w:rPr>
          <w:rFonts w:ascii="Times New Roman" w:hAnsi="Times New Roman" w:cs="Times New Roman"/>
        </w:rPr>
        <w:t xml:space="preserve"> колледжа.</w:t>
      </w:r>
    </w:p>
    <w:p w:rsidR="003322FF" w:rsidRPr="00F35B30" w:rsidRDefault="003322FF" w:rsidP="00844C22">
      <w:pPr>
        <w:pStyle w:val="a5"/>
        <w:jc w:val="both"/>
        <w:rPr>
          <w:rFonts w:ascii="Times New Roman" w:hAnsi="Times New Roman" w:cs="Times New Roman"/>
        </w:rPr>
      </w:pPr>
      <w:r w:rsidRPr="00F35B30">
        <w:rPr>
          <w:rFonts w:ascii="Times New Roman" w:hAnsi="Times New Roman" w:cs="Times New Roman"/>
        </w:rPr>
        <w:t>Преподавательскому составу отпуск предоставляются</w:t>
      </w:r>
      <w:r w:rsidR="00671103" w:rsidRPr="00F35B30">
        <w:rPr>
          <w:rFonts w:ascii="Times New Roman" w:hAnsi="Times New Roman" w:cs="Times New Roman"/>
        </w:rPr>
        <w:t xml:space="preserve"> в</w:t>
      </w:r>
      <w:r w:rsidRPr="00F35B30">
        <w:rPr>
          <w:rFonts w:ascii="Times New Roman" w:hAnsi="Times New Roman" w:cs="Times New Roman"/>
        </w:rPr>
        <w:t xml:space="preserve"> летний каникулярный период.</w:t>
      </w:r>
    </w:p>
    <w:p w:rsidR="003322FF" w:rsidRPr="00F35B30" w:rsidRDefault="00671103" w:rsidP="00844C22">
      <w:pPr>
        <w:pStyle w:val="a5"/>
        <w:jc w:val="both"/>
        <w:rPr>
          <w:rFonts w:ascii="Times New Roman" w:hAnsi="Times New Roman" w:cs="Times New Roman"/>
        </w:rPr>
      </w:pPr>
      <w:r w:rsidRPr="00F35B30">
        <w:rPr>
          <w:rFonts w:ascii="Times New Roman" w:hAnsi="Times New Roman" w:cs="Times New Roman"/>
        </w:rPr>
        <w:t xml:space="preserve">7.8. В </w:t>
      </w:r>
      <w:r w:rsidR="003322FF" w:rsidRPr="00F35B30">
        <w:rPr>
          <w:rFonts w:ascii="Times New Roman" w:hAnsi="Times New Roman" w:cs="Times New Roman"/>
        </w:rPr>
        <w:t>колледже проводятся следующие основные мероприятия</w:t>
      </w:r>
      <w:r w:rsidR="001113F7" w:rsidRPr="00F35B30">
        <w:rPr>
          <w:rFonts w:ascii="Times New Roman" w:hAnsi="Times New Roman" w:cs="Times New Roman"/>
        </w:rPr>
        <w:t>, после 16-00 часов</w:t>
      </w:r>
      <w:r w:rsidRPr="00F35B30">
        <w:rPr>
          <w:rFonts w:ascii="Times New Roman" w:hAnsi="Times New Roman" w:cs="Times New Roman"/>
        </w:rPr>
        <w:t>:</w:t>
      </w:r>
    </w:p>
    <w:p w:rsidR="003322FF" w:rsidRPr="00F35B30" w:rsidRDefault="003322FF" w:rsidP="00E2215B">
      <w:pPr>
        <w:pStyle w:val="a5"/>
        <w:numPr>
          <w:ilvl w:val="0"/>
          <w:numId w:val="29"/>
        </w:numPr>
        <w:jc w:val="both"/>
        <w:rPr>
          <w:rFonts w:ascii="Times New Roman" w:hAnsi="Times New Roman" w:cs="Times New Roman"/>
        </w:rPr>
      </w:pPr>
      <w:r w:rsidRPr="00F35B30">
        <w:rPr>
          <w:rFonts w:ascii="Times New Roman" w:hAnsi="Times New Roman" w:cs="Times New Roman"/>
        </w:rPr>
        <w:t>педагогический совет</w:t>
      </w:r>
      <w:r w:rsidR="00671103" w:rsidRPr="00F35B30">
        <w:rPr>
          <w:rFonts w:ascii="Times New Roman" w:hAnsi="Times New Roman" w:cs="Times New Roman"/>
        </w:rPr>
        <w:t xml:space="preserve"> 1 раз в 2 месяца;</w:t>
      </w:r>
    </w:p>
    <w:p w:rsidR="003322FF" w:rsidRPr="00F35B30" w:rsidRDefault="003322FF" w:rsidP="00E2215B">
      <w:pPr>
        <w:pStyle w:val="a5"/>
        <w:numPr>
          <w:ilvl w:val="0"/>
          <w:numId w:val="29"/>
        </w:numPr>
        <w:jc w:val="both"/>
        <w:rPr>
          <w:rFonts w:ascii="Times New Roman" w:hAnsi="Times New Roman" w:cs="Times New Roman"/>
        </w:rPr>
      </w:pPr>
      <w:r w:rsidRPr="00F35B30">
        <w:rPr>
          <w:rFonts w:ascii="Times New Roman" w:hAnsi="Times New Roman" w:cs="Times New Roman"/>
        </w:rPr>
        <w:t>малые педагогические советы по мере необходимости</w:t>
      </w:r>
      <w:r w:rsidR="00671103" w:rsidRPr="00F35B30">
        <w:rPr>
          <w:rFonts w:ascii="Times New Roman" w:hAnsi="Times New Roman" w:cs="Times New Roman"/>
        </w:rPr>
        <w:t>;</w:t>
      </w:r>
    </w:p>
    <w:p w:rsidR="003322FF" w:rsidRPr="00F35B30" w:rsidRDefault="003322FF" w:rsidP="00E2215B">
      <w:pPr>
        <w:pStyle w:val="a5"/>
        <w:numPr>
          <w:ilvl w:val="0"/>
          <w:numId w:val="29"/>
        </w:numPr>
        <w:jc w:val="both"/>
        <w:rPr>
          <w:rFonts w:ascii="Times New Roman" w:hAnsi="Times New Roman" w:cs="Times New Roman"/>
        </w:rPr>
      </w:pPr>
      <w:r w:rsidRPr="00F35B30">
        <w:rPr>
          <w:rFonts w:ascii="Times New Roman" w:hAnsi="Times New Roman" w:cs="Times New Roman"/>
        </w:rPr>
        <w:t>заседание студ</w:t>
      </w:r>
      <w:r w:rsidR="00671103" w:rsidRPr="00F35B30">
        <w:rPr>
          <w:rFonts w:ascii="Times New Roman" w:hAnsi="Times New Roman" w:cs="Times New Roman"/>
        </w:rPr>
        <w:t xml:space="preserve">енческого </w:t>
      </w:r>
      <w:r w:rsidR="003F29DE" w:rsidRPr="00F35B30">
        <w:rPr>
          <w:rFonts w:ascii="Times New Roman" w:hAnsi="Times New Roman" w:cs="Times New Roman"/>
        </w:rPr>
        <w:t xml:space="preserve">совета проводятся </w:t>
      </w:r>
      <w:r w:rsidRPr="00F35B30">
        <w:rPr>
          <w:rFonts w:ascii="Times New Roman" w:hAnsi="Times New Roman" w:cs="Times New Roman"/>
        </w:rPr>
        <w:t>1 раз в недел</w:t>
      </w:r>
      <w:r w:rsidR="00671103" w:rsidRPr="00F35B30">
        <w:rPr>
          <w:rFonts w:ascii="Times New Roman" w:hAnsi="Times New Roman" w:cs="Times New Roman"/>
        </w:rPr>
        <w:t xml:space="preserve">ю </w:t>
      </w:r>
      <w:r w:rsidRPr="00F35B30">
        <w:rPr>
          <w:rFonts w:ascii="Times New Roman" w:hAnsi="Times New Roman" w:cs="Times New Roman"/>
        </w:rPr>
        <w:t xml:space="preserve">в </w:t>
      </w:r>
      <w:r w:rsidR="001113F7" w:rsidRPr="00F35B30">
        <w:rPr>
          <w:rFonts w:ascii="Times New Roman" w:hAnsi="Times New Roman" w:cs="Times New Roman"/>
        </w:rPr>
        <w:t xml:space="preserve">четверг </w:t>
      </w:r>
      <w:r w:rsidRPr="00F35B30">
        <w:rPr>
          <w:rFonts w:ascii="Times New Roman" w:hAnsi="Times New Roman" w:cs="Times New Roman"/>
        </w:rPr>
        <w:t>в со</w:t>
      </w:r>
      <w:r w:rsidR="00856319" w:rsidRPr="00F35B30">
        <w:rPr>
          <w:rFonts w:ascii="Times New Roman" w:hAnsi="Times New Roman" w:cs="Times New Roman"/>
        </w:rPr>
        <w:t xml:space="preserve">ответствии с собственным планом, </w:t>
      </w:r>
      <w:proofErr w:type="spellStart"/>
      <w:r w:rsidRPr="00F35B30">
        <w:rPr>
          <w:rFonts w:ascii="Times New Roman" w:hAnsi="Times New Roman" w:cs="Times New Roman"/>
        </w:rPr>
        <w:t>старостат</w:t>
      </w:r>
      <w:proofErr w:type="spellEnd"/>
      <w:r w:rsidRPr="00F35B30">
        <w:rPr>
          <w:rFonts w:ascii="Times New Roman" w:hAnsi="Times New Roman" w:cs="Times New Roman"/>
        </w:rPr>
        <w:t xml:space="preserve"> по вторникам </w:t>
      </w:r>
      <w:r w:rsidR="00856319" w:rsidRPr="00F35B30">
        <w:rPr>
          <w:rFonts w:ascii="Times New Roman" w:hAnsi="Times New Roman" w:cs="Times New Roman"/>
        </w:rPr>
        <w:t>2 раза в  месяц</w:t>
      </w:r>
      <w:r w:rsidR="003F29DE" w:rsidRPr="00F35B30">
        <w:rPr>
          <w:rFonts w:ascii="Times New Roman" w:hAnsi="Times New Roman" w:cs="Times New Roman"/>
        </w:rPr>
        <w:t>;</w:t>
      </w:r>
    </w:p>
    <w:p w:rsidR="003322FF" w:rsidRPr="00F35B30" w:rsidRDefault="003322FF" w:rsidP="00E2215B">
      <w:pPr>
        <w:pStyle w:val="a5"/>
        <w:numPr>
          <w:ilvl w:val="0"/>
          <w:numId w:val="29"/>
        </w:numPr>
        <w:jc w:val="both"/>
        <w:rPr>
          <w:rFonts w:ascii="Times New Roman" w:hAnsi="Times New Roman" w:cs="Times New Roman"/>
        </w:rPr>
      </w:pPr>
      <w:r w:rsidRPr="00F35B30">
        <w:rPr>
          <w:rFonts w:ascii="Times New Roman" w:hAnsi="Times New Roman" w:cs="Times New Roman"/>
        </w:rPr>
        <w:t>заседание методического совета,</w:t>
      </w:r>
      <w:r w:rsidR="003F29DE" w:rsidRPr="00F35B30">
        <w:rPr>
          <w:rFonts w:ascii="Times New Roman" w:hAnsi="Times New Roman" w:cs="Times New Roman"/>
        </w:rPr>
        <w:t xml:space="preserve"> </w:t>
      </w:r>
      <w:r w:rsidRPr="00F35B30">
        <w:rPr>
          <w:rFonts w:ascii="Times New Roman" w:hAnsi="Times New Roman" w:cs="Times New Roman"/>
        </w:rPr>
        <w:t>заседание цикловой комиссии</w:t>
      </w:r>
      <w:r w:rsidR="003F29DE" w:rsidRPr="00F35B30">
        <w:rPr>
          <w:rFonts w:ascii="Times New Roman" w:hAnsi="Times New Roman" w:cs="Times New Roman"/>
        </w:rPr>
        <w:t xml:space="preserve"> </w:t>
      </w:r>
      <w:r w:rsidRPr="00F35B30">
        <w:rPr>
          <w:rFonts w:ascii="Times New Roman" w:hAnsi="Times New Roman" w:cs="Times New Roman"/>
        </w:rPr>
        <w:t>-</w:t>
      </w:r>
      <w:r w:rsidR="003F29DE" w:rsidRPr="00F35B30">
        <w:rPr>
          <w:rFonts w:ascii="Times New Roman" w:hAnsi="Times New Roman" w:cs="Times New Roman"/>
        </w:rPr>
        <w:t xml:space="preserve"> </w:t>
      </w:r>
      <w:r w:rsidRPr="00F35B30">
        <w:rPr>
          <w:rFonts w:ascii="Times New Roman" w:hAnsi="Times New Roman" w:cs="Times New Roman"/>
        </w:rPr>
        <w:t>провод</w:t>
      </w:r>
      <w:r w:rsidR="001113F7" w:rsidRPr="00F35B30">
        <w:rPr>
          <w:rFonts w:ascii="Times New Roman" w:hAnsi="Times New Roman" w:cs="Times New Roman"/>
        </w:rPr>
        <w:t>я</w:t>
      </w:r>
      <w:r w:rsidR="0086195E" w:rsidRPr="00F35B30">
        <w:rPr>
          <w:rFonts w:ascii="Times New Roman" w:hAnsi="Times New Roman" w:cs="Times New Roman"/>
        </w:rPr>
        <w:t xml:space="preserve">тся </w:t>
      </w:r>
      <w:r w:rsidRPr="00F35B30">
        <w:rPr>
          <w:rFonts w:ascii="Times New Roman" w:hAnsi="Times New Roman" w:cs="Times New Roman"/>
        </w:rPr>
        <w:t xml:space="preserve"> </w:t>
      </w:r>
      <w:r w:rsidR="0086195E" w:rsidRPr="00F35B30">
        <w:rPr>
          <w:rFonts w:ascii="Times New Roman" w:hAnsi="Times New Roman" w:cs="Times New Roman"/>
        </w:rPr>
        <w:t xml:space="preserve">2 раза в месяц в  </w:t>
      </w:r>
      <w:r w:rsidRPr="00F35B30">
        <w:rPr>
          <w:rFonts w:ascii="Times New Roman" w:hAnsi="Times New Roman" w:cs="Times New Roman"/>
        </w:rPr>
        <w:t>сред</w:t>
      </w:r>
      <w:r w:rsidR="0086195E" w:rsidRPr="00F35B30">
        <w:rPr>
          <w:rFonts w:ascii="Times New Roman" w:hAnsi="Times New Roman" w:cs="Times New Roman"/>
        </w:rPr>
        <w:t>у</w:t>
      </w:r>
      <w:r w:rsidR="003F29DE" w:rsidRPr="00F35B30">
        <w:rPr>
          <w:rFonts w:ascii="Times New Roman" w:hAnsi="Times New Roman" w:cs="Times New Roman"/>
        </w:rPr>
        <w:t>;</w:t>
      </w:r>
    </w:p>
    <w:p w:rsidR="003322FF" w:rsidRPr="00F35B30" w:rsidRDefault="003322FF" w:rsidP="00E2215B">
      <w:pPr>
        <w:pStyle w:val="a5"/>
        <w:numPr>
          <w:ilvl w:val="0"/>
          <w:numId w:val="29"/>
        </w:numPr>
        <w:jc w:val="both"/>
        <w:rPr>
          <w:rFonts w:ascii="Times New Roman" w:hAnsi="Times New Roman" w:cs="Times New Roman"/>
        </w:rPr>
      </w:pPr>
      <w:r w:rsidRPr="00F35B30">
        <w:rPr>
          <w:rFonts w:ascii="Times New Roman" w:hAnsi="Times New Roman" w:cs="Times New Roman"/>
        </w:rPr>
        <w:t xml:space="preserve">производственное совещание у директора </w:t>
      </w:r>
      <w:r w:rsidR="003F29DE" w:rsidRPr="00F35B30">
        <w:rPr>
          <w:rFonts w:ascii="Times New Roman" w:hAnsi="Times New Roman" w:cs="Times New Roman"/>
        </w:rPr>
        <w:t xml:space="preserve">– </w:t>
      </w:r>
      <w:r w:rsidR="001113F7" w:rsidRPr="00F35B30">
        <w:rPr>
          <w:rFonts w:ascii="Times New Roman" w:hAnsi="Times New Roman" w:cs="Times New Roman"/>
        </w:rPr>
        <w:t>по понедельникам</w:t>
      </w:r>
      <w:r w:rsidR="00F96A73">
        <w:rPr>
          <w:rFonts w:ascii="Times New Roman" w:hAnsi="Times New Roman" w:cs="Times New Roman"/>
        </w:rPr>
        <w:t xml:space="preserve"> в </w:t>
      </w:r>
      <w:r w:rsidR="00F96A73" w:rsidRPr="00F96A73">
        <w:rPr>
          <w:rFonts w:ascii="Times New Roman" w:hAnsi="Times New Roman" w:cs="Times New Roman"/>
          <w:color w:val="FF0000"/>
        </w:rPr>
        <w:t>16 -00 часов</w:t>
      </w:r>
      <w:r w:rsidR="00F96A73">
        <w:rPr>
          <w:rFonts w:ascii="Times New Roman" w:hAnsi="Times New Roman" w:cs="Times New Roman"/>
        </w:rPr>
        <w:t>;</w:t>
      </w:r>
    </w:p>
    <w:p w:rsidR="003322FF" w:rsidRPr="00F96A73" w:rsidRDefault="003322FF" w:rsidP="00E2215B">
      <w:pPr>
        <w:pStyle w:val="a5"/>
        <w:numPr>
          <w:ilvl w:val="0"/>
          <w:numId w:val="29"/>
        </w:numPr>
        <w:jc w:val="both"/>
        <w:rPr>
          <w:rFonts w:ascii="Times New Roman" w:hAnsi="Times New Roman" w:cs="Times New Roman"/>
          <w:color w:val="FF0000"/>
        </w:rPr>
      </w:pPr>
      <w:r w:rsidRPr="00F35B30">
        <w:rPr>
          <w:rFonts w:ascii="Times New Roman" w:hAnsi="Times New Roman" w:cs="Times New Roman"/>
        </w:rPr>
        <w:t xml:space="preserve">каждый </w:t>
      </w:r>
      <w:r w:rsidR="001113F7" w:rsidRPr="00F35B30">
        <w:rPr>
          <w:rFonts w:ascii="Times New Roman" w:hAnsi="Times New Roman" w:cs="Times New Roman"/>
        </w:rPr>
        <w:t xml:space="preserve">вторник </w:t>
      </w:r>
      <w:r w:rsidRPr="00F35B30">
        <w:rPr>
          <w:rFonts w:ascii="Times New Roman" w:hAnsi="Times New Roman" w:cs="Times New Roman"/>
        </w:rPr>
        <w:t>совещание у заместителей директоров и заведующего отделениями</w:t>
      </w:r>
      <w:r w:rsidR="00F96A73">
        <w:rPr>
          <w:rFonts w:ascii="Times New Roman" w:hAnsi="Times New Roman" w:cs="Times New Roman"/>
        </w:rPr>
        <w:t xml:space="preserve"> в </w:t>
      </w:r>
      <w:r w:rsidR="00F96A73" w:rsidRPr="00F96A73">
        <w:rPr>
          <w:rFonts w:ascii="Times New Roman" w:hAnsi="Times New Roman" w:cs="Times New Roman"/>
          <w:color w:val="FF0000"/>
        </w:rPr>
        <w:t>16-00 часов</w:t>
      </w:r>
      <w:r w:rsidR="001113F7" w:rsidRPr="00F96A73">
        <w:rPr>
          <w:rFonts w:ascii="Times New Roman" w:hAnsi="Times New Roman" w:cs="Times New Roman"/>
          <w:color w:val="FF0000"/>
        </w:rPr>
        <w:t>;</w:t>
      </w:r>
    </w:p>
    <w:p w:rsidR="003322FF" w:rsidRPr="00F35B30" w:rsidRDefault="003322FF" w:rsidP="00E2215B">
      <w:pPr>
        <w:pStyle w:val="a5"/>
        <w:numPr>
          <w:ilvl w:val="0"/>
          <w:numId w:val="29"/>
        </w:numPr>
        <w:jc w:val="both"/>
        <w:rPr>
          <w:rFonts w:ascii="Times New Roman" w:hAnsi="Times New Roman" w:cs="Times New Roman"/>
        </w:rPr>
      </w:pPr>
      <w:r w:rsidRPr="00F35B30">
        <w:rPr>
          <w:rFonts w:ascii="Times New Roman" w:hAnsi="Times New Roman" w:cs="Times New Roman"/>
        </w:rPr>
        <w:t>каждую пятницу классные часы по учебным группам</w:t>
      </w:r>
      <w:r w:rsidR="001113F7" w:rsidRPr="00F35B30">
        <w:rPr>
          <w:rFonts w:ascii="Times New Roman" w:hAnsi="Times New Roman" w:cs="Times New Roman"/>
        </w:rPr>
        <w:t>,</w:t>
      </w:r>
      <w:r w:rsidRPr="00F35B30">
        <w:rPr>
          <w:rFonts w:ascii="Times New Roman" w:hAnsi="Times New Roman" w:cs="Times New Roman"/>
        </w:rPr>
        <w:t xml:space="preserve"> каждый четверг заседание совета руководителей</w:t>
      </w:r>
      <w:r w:rsidR="001113F7" w:rsidRPr="00F35B30">
        <w:rPr>
          <w:rFonts w:ascii="Times New Roman" w:hAnsi="Times New Roman" w:cs="Times New Roman"/>
        </w:rPr>
        <w:t xml:space="preserve"> у</w:t>
      </w:r>
      <w:r w:rsidRPr="00F35B30">
        <w:rPr>
          <w:rFonts w:ascii="Times New Roman" w:hAnsi="Times New Roman" w:cs="Times New Roman"/>
        </w:rPr>
        <w:t xml:space="preserve"> заведующих отделениям</w:t>
      </w:r>
      <w:r w:rsidR="001113F7" w:rsidRPr="00F35B30">
        <w:rPr>
          <w:rFonts w:ascii="Times New Roman" w:hAnsi="Times New Roman" w:cs="Times New Roman"/>
        </w:rPr>
        <w:t>и;</w:t>
      </w:r>
    </w:p>
    <w:p w:rsidR="003322FF" w:rsidRPr="00F35B30" w:rsidRDefault="003322FF" w:rsidP="00E2215B">
      <w:pPr>
        <w:pStyle w:val="a5"/>
        <w:numPr>
          <w:ilvl w:val="0"/>
          <w:numId w:val="29"/>
        </w:numPr>
        <w:jc w:val="both"/>
        <w:rPr>
          <w:rFonts w:ascii="Times New Roman" w:hAnsi="Times New Roman" w:cs="Times New Roman"/>
        </w:rPr>
      </w:pPr>
      <w:r w:rsidRPr="00F35B30">
        <w:rPr>
          <w:rFonts w:ascii="Times New Roman" w:hAnsi="Times New Roman" w:cs="Times New Roman"/>
        </w:rPr>
        <w:t>каждую пятницу генеральные уборки аудитории и прикрепленных территори</w:t>
      </w:r>
      <w:r w:rsidR="00F96A73">
        <w:rPr>
          <w:rFonts w:ascii="Times New Roman" w:hAnsi="Times New Roman" w:cs="Times New Roman"/>
        </w:rPr>
        <w:t>ях</w:t>
      </w:r>
      <w:r w:rsidR="001113F7" w:rsidRPr="00F35B30">
        <w:rPr>
          <w:rFonts w:ascii="Times New Roman" w:hAnsi="Times New Roman" w:cs="Times New Roman"/>
        </w:rPr>
        <w:t>;</w:t>
      </w:r>
    </w:p>
    <w:p w:rsidR="003322FF" w:rsidRPr="00F35B30" w:rsidRDefault="001113F7" w:rsidP="00E2215B">
      <w:pPr>
        <w:pStyle w:val="a5"/>
        <w:numPr>
          <w:ilvl w:val="0"/>
          <w:numId w:val="29"/>
        </w:numPr>
        <w:jc w:val="both"/>
        <w:rPr>
          <w:rFonts w:ascii="Times New Roman" w:hAnsi="Times New Roman" w:cs="Times New Roman"/>
        </w:rPr>
      </w:pPr>
      <w:r w:rsidRPr="00F35B30">
        <w:rPr>
          <w:rFonts w:ascii="Times New Roman" w:hAnsi="Times New Roman" w:cs="Times New Roman"/>
        </w:rPr>
        <w:t xml:space="preserve">в </w:t>
      </w:r>
      <w:r w:rsidR="003322FF" w:rsidRPr="00F35B30">
        <w:rPr>
          <w:rFonts w:ascii="Times New Roman" w:hAnsi="Times New Roman" w:cs="Times New Roman"/>
        </w:rPr>
        <w:t>субботу проводятся субботники и уборка территории вокруг колледжа</w:t>
      </w:r>
      <w:r w:rsidRPr="00F35B30">
        <w:rPr>
          <w:rFonts w:ascii="Times New Roman" w:hAnsi="Times New Roman" w:cs="Times New Roman"/>
        </w:rPr>
        <w:t>;</w:t>
      </w:r>
    </w:p>
    <w:p w:rsidR="003322FF" w:rsidRPr="00F35B30" w:rsidRDefault="003322FF" w:rsidP="00E2215B">
      <w:pPr>
        <w:pStyle w:val="a5"/>
        <w:numPr>
          <w:ilvl w:val="0"/>
          <w:numId w:val="29"/>
        </w:numPr>
        <w:jc w:val="both"/>
        <w:rPr>
          <w:rFonts w:ascii="Times New Roman" w:hAnsi="Times New Roman" w:cs="Times New Roman"/>
        </w:rPr>
      </w:pPr>
      <w:r w:rsidRPr="00F35B30">
        <w:rPr>
          <w:rFonts w:ascii="Times New Roman" w:hAnsi="Times New Roman" w:cs="Times New Roman"/>
        </w:rPr>
        <w:t>родительские собрания проводятся по итогам семестра</w:t>
      </w:r>
    </w:p>
    <w:p w:rsidR="003322FF" w:rsidRPr="00F35B30" w:rsidRDefault="003322FF" w:rsidP="001113F7">
      <w:pPr>
        <w:pStyle w:val="a5"/>
        <w:jc w:val="center"/>
        <w:rPr>
          <w:rFonts w:ascii="Times New Roman" w:hAnsi="Times New Roman" w:cs="Times New Roman"/>
        </w:rPr>
      </w:pPr>
      <w:r w:rsidRPr="00F35B30">
        <w:rPr>
          <w:rStyle w:val="20"/>
          <w:rFonts w:eastAsiaTheme="minorHAnsi"/>
          <w:color w:val="000000"/>
          <w:sz w:val="22"/>
          <w:szCs w:val="22"/>
        </w:rPr>
        <w:t>8.</w:t>
      </w:r>
      <w:r w:rsidR="00FD5C04" w:rsidRPr="00F35B30">
        <w:rPr>
          <w:rStyle w:val="20"/>
          <w:rFonts w:eastAsiaTheme="minorHAnsi"/>
          <w:color w:val="000000"/>
          <w:sz w:val="22"/>
          <w:szCs w:val="22"/>
        </w:rPr>
        <w:t xml:space="preserve"> </w:t>
      </w:r>
      <w:r w:rsidRPr="00F35B30">
        <w:rPr>
          <w:rStyle w:val="20"/>
          <w:rFonts w:eastAsiaTheme="minorHAnsi"/>
          <w:color w:val="000000"/>
          <w:sz w:val="22"/>
          <w:szCs w:val="22"/>
        </w:rPr>
        <w:t>УЧЕБНОЕ ВРЕМЯ И ЕГО ИСПОЛЬЗОВАНИЕ.</w:t>
      </w:r>
    </w:p>
    <w:p w:rsidR="003322FF" w:rsidRPr="00F35B30" w:rsidRDefault="00EF5A78" w:rsidP="00844C22">
      <w:pPr>
        <w:pStyle w:val="a5"/>
        <w:jc w:val="both"/>
        <w:rPr>
          <w:rFonts w:ascii="Times New Roman" w:hAnsi="Times New Roman" w:cs="Times New Roman"/>
        </w:rPr>
      </w:pPr>
      <w:r w:rsidRPr="00F35B30">
        <w:rPr>
          <w:rFonts w:ascii="Times New Roman" w:hAnsi="Times New Roman" w:cs="Times New Roman"/>
        </w:rPr>
        <w:t xml:space="preserve">8.1. </w:t>
      </w:r>
      <w:r w:rsidR="003322FF" w:rsidRPr="00F35B30">
        <w:rPr>
          <w:rFonts w:ascii="Times New Roman" w:hAnsi="Times New Roman" w:cs="Times New Roman"/>
        </w:rPr>
        <w:t>Учебные занятия в колледже проводятся по расписанию, ведутся на казахском и русском языках.</w:t>
      </w:r>
    </w:p>
    <w:p w:rsidR="003322FF" w:rsidRPr="00F35B30" w:rsidRDefault="00EF5A78" w:rsidP="00844C22">
      <w:pPr>
        <w:pStyle w:val="a5"/>
        <w:jc w:val="both"/>
        <w:rPr>
          <w:rFonts w:ascii="Times New Roman" w:hAnsi="Times New Roman" w:cs="Times New Roman"/>
        </w:rPr>
      </w:pPr>
      <w:r w:rsidRPr="00F35B30">
        <w:rPr>
          <w:rFonts w:ascii="Times New Roman" w:hAnsi="Times New Roman" w:cs="Times New Roman"/>
        </w:rPr>
        <w:t xml:space="preserve">8.2. </w:t>
      </w:r>
      <w:r w:rsidR="003322FF" w:rsidRPr="00F35B30">
        <w:rPr>
          <w:rFonts w:ascii="Times New Roman" w:hAnsi="Times New Roman" w:cs="Times New Roman"/>
        </w:rPr>
        <w:t>Учебное расписание составляется в соответствии с учебными планами и программами</w:t>
      </w:r>
      <w:r w:rsidRPr="00F35B30">
        <w:rPr>
          <w:rFonts w:ascii="Times New Roman" w:hAnsi="Times New Roman" w:cs="Times New Roman"/>
        </w:rPr>
        <w:t xml:space="preserve"> </w:t>
      </w:r>
      <w:r w:rsidR="003322FF" w:rsidRPr="00F35B30">
        <w:rPr>
          <w:rFonts w:ascii="Times New Roman" w:hAnsi="Times New Roman" w:cs="Times New Roman"/>
        </w:rPr>
        <w:t>на семестр</w:t>
      </w:r>
      <w:r w:rsidRPr="00F35B30">
        <w:rPr>
          <w:rFonts w:ascii="Times New Roman" w:hAnsi="Times New Roman" w:cs="Times New Roman"/>
        </w:rPr>
        <w:t>,</w:t>
      </w:r>
      <w:r w:rsidR="003322FF" w:rsidRPr="00F35B30">
        <w:rPr>
          <w:rFonts w:ascii="Times New Roman" w:hAnsi="Times New Roman" w:cs="Times New Roman"/>
        </w:rPr>
        <w:t xml:space="preserve"> вывешивается не позднее 5 дней до начала семестра.</w:t>
      </w:r>
    </w:p>
    <w:p w:rsidR="003322FF" w:rsidRPr="00F35B30" w:rsidRDefault="00EF5A78" w:rsidP="00844C22">
      <w:pPr>
        <w:pStyle w:val="a5"/>
        <w:jc w:val="both"/>
        <w:rPr>
          <w:rFonts w:ascii="Times New Roman" w:hAnsi="Times New Roman" w:cs="Times New Roman"/>
        </w:rPr>
      </w:pPr>
      <w:r w:rsidRPr="00F35B30">
        <w:rPr>
          <w:rFonts w:ascii="Times New Roman" w:hAnsi="Times New Roman" w:cs="Times New Roman"/>
        </w:rPr>
        <w:t xml:space="preserve">8.3. </w:t>
      </w:r>
      <w:r w:rsidR="003322FF" w:rsidRPr="00F35B30">
        <w:rPr>
          <w:rFonts w:ascii="Times New Roman" w:hAnsi="Times New Roman" w:cs="Times New Roman"/>
        </w:rPr>
        <w:t>Продолжительность академического часа 45 минут. О начале и окончании учебного занятия преподаватели и учащиес</w:t>
      </w:r>
      <w:r w:rsidRPr="00F35B30">
        <w:rPr>
          <w:rFonts w:ascii="Times New Roman" w:hAnsi="Times New Roman" w:cs="Times New Roman"/>
        </w:rPr>
        <w:t xml:space="preserve">я </w:t>
      </w:r>
      <w:r w:rsidR="003322FF" w:rsidRPr="00F35B30">
        <w:rPr>
          <w:rFonts w:ascii="Times New Roman" w:hAnsi="Times New Roman" w:cs="Times New Roman"/>
        </w:rPr>
        <w:t xml:space="preserve"> извещаются звонком.</w:t>
      </w:r>
    </w:p>
    <w:p w:rsidR="003322FF" w:rsidRPr="00F35B30" w:rsidRDefault="00EF5A78" w:rsidP="00844C22">
      <w:pPr>
        <w:pStyle w:val="a5"/>
        <w:jc w:val="both"/>
        <w:rPr>
          <w:rFonts w:ascii="Times New Roman" w:hAnsi="Times New Roman" w:cs="Times New Roman"/>
        </w:rPr>
      </w:pPr>
      <w:r w:rsidRPr="00F35B30">
        <w:rPr>
          <w:rFonts w:ascii="Times New Roman" w:hAnsi="Times New Roman" w:cs="Times New Roman"/>
        </w:rPr>
        <w:t xml:space="preserve">8.4. </w:t>
      </w:r>
      <w:r w:rsidR="003322FF" w:rsidRPr="00F35B30">
        <w:rPr>
          <w:rFonts w:ascii="Times New Roman" w:hAnsi="Times New Roman" w:cs="Times New Roman"/>
        </w:rPr>
        <w:t xml:space="preserve">Продолжительность учебного семестра в </w:t>
      </w:r>
      <w:r w:rsidRPr="00F35B30">
        <w:rPr>
          <w:rFonts w:ascii="Times New Roman" w:hAnsi="Times New Roman" w:cs="Times New Roman"/>
        </w:rPr>
        <w:t>соответствии</w:t>
      </w:r>
      <w:r w:rsidR="003322FF" w:rsidRPr="00F35B30">
        <w:rPr>
          <w:rFonts w:ascii="Times New Roman" w:hAnsi="Times New Roman" w:cs="Times New Roman"/>
        </w:rPr>
        <w:t xml:space="preserve"> с ГОСО. К окончанию семестра учащиеся сдают экзамены и зачет в строгом соответствии с учебными планами и программами. Между семестрами учащимся предоставляются каникулы.</w:t>
      </w:r>
    </w:p>
    <w:p w:rsidR="003322FF" w:rsidRPr="00F35B30" w:rsidRDefault="00EF5A78" w:rsidP="00844C22">
      <w:pPr>
        <w:pStyle w:val="a5"/>
        <w:jc w:val="both"/>
        <w:rPr>
          <w:rFonts w:ascii="Times New Roman" w:hAnsi="Times New Roman" w:cs="Times New Roman"/>
        </w:rPr>
      </w:pPr>
      <w:r w:rsidRPr="00F35B30">
        <w:rPr>
          <w:rFonts w:ascii="Times New Roman" w:hAnsi="Times New Roman" w:cs="Times New Roman"/>
        </w:rPr>
        <w:t xml:space="preserve">8.5. </w:t>
      </w:r>
      <w:r w:rsidR="003322FF" w:rsidRPr="00F35B30">
        <w:rPr>
          <w:rFonts w:ascii="Times New Roman" w:hAnsi="Times New Roman" w:cs="Times New Roman"/>
        </w:rPr>
        <w:t>В колледже создается студенчески</w:t>
      </w:r>
      <w:r w:rsidRPr="00F35B30">
        <w:rPr>
          <w:rFonts w:ascii="Times New Roman" w:hAnsi="Times New Roman" w:cs="Times New Roman"/>
        </w:rPr>
        <w:t>й</w:t>
      </w:r>
      <w:r w:rsidR="003322FF" w:rsidRPr="00F35B30">
        <w:rPr>
          <w:rFonts w:ascii="Times New Roman" w:hAnsi="Times New Roman" w:cs="Times New Roman"/>
        </w:rPr>
        <w:t xml:space="preserve"> совет самоуправления</w:t>
      </w:r>
      <w:r w:rsidRPr="00F35B30">
        <w:rPr>
          <w:rFonts w:ascii="Times New Roman" w:hAnsi="Times New Roman" w:cs="Times New Roman"/>
        </w:rPr>
        <w:t xml:space="preserve">. </w:t>
      </w:r>
      <w:r w:rsidR="003322FF" w:rsidRPr="00F35B30">
        <w:rPr>
          <w:rFonts w:ascii="Times New Roman" w:hAnsi="Times New Roman" w:cs="Times New Roman"/>
        </w:rPr>
        <w:t xml:space="preserve"> В каждой </w:t>
      </w:r>
      <w:r w:rsidRPr="00F35B30">
        <w:rPr>
          <w:rFonts w:ascii="Times New Roman" w:hAnsi="Times New Roman" w:cs="Times New Roman"/>
        </w:rPr>
        <w:t xml:space="preserve"> у</w:t>
      </w:r>
      <w:r w:rsidR="003322FF" w:rsidRPr="00F35B30">
        <w:rPr>
          <w:rFonts w:ascii="Times New Roman" w:hAnsi="Times New Roman" w:cs="Times New Roman"/>
        </w:rPr>
        <w:t>чебной группе назначается староста из чис</w:t>
      </w:r>
      <w:r w:rsidRPr="00F35B30">
        <w:rPr>
          <w:rFonts w:ascii="Times New Roman" w:hAnsi="Times New Roman" w:cs="Times New Roman"/>
        </w:rPr>
        <w:t>ла</w:t>
      </w:r>
      <w:r w:rsidR="003322FF" w:rsidRPr="00F35B30">
        <w:rPr>
          <w:rFonts w:ascii="Times New Roman" w:hAnsi="Times New Roman" w:cs="Times New Roman"/>
        </w:rPr>
        <w:t xml:space="preserve"> наиболее успевающих и дисциплинированных учащихся.</w:t>
      </w:r>
    </w:p>
    <w:p w:rsidR="003322FF" w:rsidRPr="00F35B30" w:rsidRDefault="00EF5A78" w:rsidP="00844C22">
      <w:pPr>
        <w:pStyle w:val="a5"/>
        <w:jc w:val="both"/>
        <w:rPr>
          <w:rFonts w:ascii="Times New Roman" w:hAnsi="Times New Roman" w:cs="Times New Roman"/>
        </w:rPr>
      </w:pPr>
      <w:r w:rsidRPr="00F35B30">
        <w:rPr>
          <w:rFonts w:ascii="Times New Roman" w:hAnsi="Times New Roman" w:cs="Times New Roman"/>
        </w:rPr>
        <w:t xml:space="preserve">8.6. </w:t>
      </w:r>
      <w:r w:rsidR="003322FF" w:rsidRPr="00F35B30">
        <w:rPr>
          <w:rFonts w:ascii="Times New Roman" w:hAnsi="Times New Roman" w:cs="Times New Roman"/>
        </w:rPr>
        <w:t xml:space="preserve">Староста группы подчиняется непосредственно </w:t>
      </w:r>
      <w:r w:rsidRPr="00F35B30">
        <w:rPr>
          <w:rFonts w:ascii="Times New Roman" w:hAnsi="Times New Roman" w:cs="Times New Roman"/>
        </w:rPr>
        <w:t>куратору группы и заведующим отделения</w:t>
      </w:r>
      <w:r w:rsidR="003322FF" w:rsidRPr="00F35B30">
        <w:rPr>
          <w:rFonts w:ascii="Times New Roman" w:hAnsi="Times New Roman" w:cs="Times New Roman"/>
        </w:rPr>
        <w:t>м</w:t>
      </w:r>
      <w:r w:rsidRPr="00F35B30">
        <w:rPr>
          <w:rFonts w:ascii="Times New Roman" w:hAnsi="Times New Roman" w:cs="Times New Roman"/>
        </w:rPr>
        <w:t xml:space="preserve">и, </w:t>
      </w:r>
      <w:r w:rsidR="003322FF" w:rsidRPr="00F35B30">
        <w:rPr>
          <w:rFonts w:ascii="Times New Roman" w:hAnsi="Times New Roman" w:cs="Times New Roman"/>
        </w:rPr>
        <w:t xml:space="preserve"> провод</w:t>
      </w:r>
      <w:r w:rsidRPr="00F35B30">
        <w:rPr>
          <w:rFonts w:ascii="Times New Roman" w:hAnsi="Times New Roman" w:cs="Times New Roman"/>
        </w:rPr>
        <w:t>я</w:t>
      </w:r>
      <w:r w:rsidR="003322FF" w:rsidRPr="00F35B30">
        <w:rPr>
          <w:rFonts w:ascii="Times New Roman" w:hAnsi="Times New Roman" w:cs="Times New Roman"/>
        </w:rPr>
        <w:t>т в группе вс</w:t>
      </w:r>
      <w:r w:rsidRPr="00F35B30">
        <w:rPr>
          <w:rFonts w:ascii="Times New Roman" w:hAnsi="Times New Roman" w:cs="Times New Roman"/>
        </w:rPr>
        <w:t>е</w:t>
      </w:r>
      <w:r w:rsidR="003322FF" w:rsidRPr="00F35B30">
        <w:rPr>
          <w:rFonts w:ascii="Times New Roman" w:hAnsi="Times New Roman" w:cs="Times New Roman"/>
        </w:rPr>
        <w:t xml:space="preserve"> их распоряжения и указания.</w:t>
      </w:r>
    </w:p>
    <w:p w:rsidR="003322FF" w:rsidRPr="00F35B30" w:rsidRDefault="003322FF" w:rsidP="00EF5A78">
      <w:pPr>
        <w:pStyle w:val="a5"/>
        <w:jc w:val="center"/>
        <w:rPr>
          <w:rFonts w:ascii="Times New Roman" w:hAnsi="Times New Roman" w:cs="Times New Roman"/>
        </w:rPr>
      </w:pPr>
      <w:r w:rsidRPr="00F35B30">
        <w:rPr>
          <w:rStyle w:val="20"/>
          <w:rFonts w:eastAsiaTheme="minorHAnsi"/>
          <w:color w:val="000000"/>
          <w:sz w:val="22"/>
          <w:szCs w:val="22"/>
        </w:rPr>
        <w:t xml:space="preserve">9. </w:t>
      </w:r>
      <w:r w:rsidR="00FD5C04" w:rsidRPr="00F35B30">
        <w:rPr>
          <w:rStyle w:val="20"/>
          <w:rFonts w:eastAsiaTheme="minorHAnsi"/>
          <w:color w:val="000000"/>
          <w:sz w:val="22"/>
          <w:szCs w:val="22"/>
        </w:rPr>
        <w:t>ФУНКЦИИ СТАРОСТЫ ГРУППЫ</w:t>
      </w:r>
    </w:p>
    <w:p w:rsidR="003322FF" w:rsidRPr="00F35B30" w:rsidRDefault="00EF5A78" w:rsidP="00844C22">
      <w:pPr>
        <w:pStyle w:val="a5"/>
        <w:jc w:val="both"/>
        <w:rPr>
          <w:rFonts w:ascii="Times New Roman" w:hAnsi="Times New Roman" w:cs="Times New Roman"/>
        </w:rPr>
      </w:pPr>
      <w:r w:rsidRPr="00F35B30">
        <w:rPr>
          <w:rFonts w:ascii="Times New Roman" w:hAnsi="Times New Roman" w:cs="Times New Roman"/>
        </w:rPr>
        <w:t xml:space="preserve">9.1. </w:t>
      </w:r>
      <w:r w:rsidR="003322FF" w:rsidRPr="00F35B30">
        <w:rPr>
          <w:rFonts w:ascii="Times New Roman" w:hAnsi="Times New Roman" w:cs="Times New Roman"/>
        </w:rPr>
        <w:t>персональный учет по журналу посещения учащим</w:t>
      </w:r>
      <w:r w:rsidRPr="00F35B30">
        <w:rPr>
          <w:rFonts w:ascii="Times New Roman" w:hAnsi="Times New Roman" w:cs="Times New Roman"/>
        </w:rPr>
        <w:t>и</w:t>
      </w:r>
      <w:r w:rsidR="003322FF" w:rsidRPr="00F35B30">
        <w:rPr>
          <w:rFonts w:ascii="Times New Roman" w:hAnsi="Times New Roman" w:cs="Times New Roman"/>
        </w:rPr>
        <w:t>ся всех видов учебных занятий;</w:t>
      </w:r>
    </w:p>
    <w:p w:rsidR="003322FF" w:rsidRPr="00F35B30" w:rsidRDefault="00EF5A78" w:rsidP="00844C22">
      <w:pPr>
        <w:pStyle w:val="a5"/>
        <w:jc w:val="both"/>
        <w:rPr>
          <w:rFonts w:ascii="Times New Roman" w:hAnsi="Times New Roman" w:cs="Times New Roman"/>
        </w:rPr>
      </w:pPr>
      <w:r w:rsidRPr="00F35B30">
        <w:rPr>
          <w:rFonts w:ascii="Times New Roman" w:hAnsi="Times New Roman" w:cs="Times New Roman"/>
        </w:rPr>
        <w:t xml:space="preserve">9.2. </w:t>
      </w:r>
      <w:r w:rsidR="003322FF" w:rsidRPr="00F35B30">
        <w:rPr>
          <w:rFonts w:ascii="Times New Roman" w:hAnsi="Times New Roman" w:cs="Times New Roman"/>
        </w:rPr>
        <w:t>предоставление заведующему отделени</w:t>
      </w:r>
      <w:r w:rsidRPr="00F35B30">
        <w:rPr>
          <w:rFonts w:ascii="Times New Roman" w:hAnsi="Times New Roman" w:cs="Times New Roman"/>
        </w:rPr>
        <w:t>я</w:t>
      </w:r>
      <w:r w:rsidR="003322FF" w:rsidRPr="00F35B30">
        <w:rPr>
          <w:rFonts w:ascii="Times New Roman" w:hAnsi="Times New Roman" w:cs="Times New Roman"/>
        </w:rPr>
        <w:t>м</w:t>
      </w:r>
      <w:r w:rsidRPr="00F35B30">
        <w:rPr>
          <w:rFonts w:ascii="Times New Roman" w:hAnsi="Times New Roman" w:cs="Times New Roman"/>
        </w:rPr>
        <w:t>и</w:t>
      </w:r>
      <w:r w:rsidR="003322FF" w:rsidRPr="00F35B30">
        <w:rPr>
          <w:rFonts w:ascii="Times New Roman" w:hAnsi="Times New Roman" w:cs="Times New Roman"/>
        </w:rPr>
        <w:t xml:space="preserve"> и </w:t>
      </w:r>
      <w:r w:rsidRPr="00F35B30">
        <w:rPr>
          <w:rFonts w:ascii="Times New Roman" w:hAnsi="Times New Roman" w:cs="Times New Roman"/>
        </w:rPr>
        <w:t>куратору</w:t>
      </w:r>
      <w:r w:rsidR="003322FF" w:rsidRPr="00F35B30">
        <w:rPr>
          <w:rFonts w:ascii="Times New Roman" w:hAnsi="Times New Roman" w:cs="Times New Roman"/>
        </w:rPr>
        <w:t xml:space="preserve"> рапорта о неявке или опозданий учащегося н</w:t>
      </w:r>
      <w:r w:rsidRPr="00F35B30">
        <w:rPr>
          <w:rFonts w:ascii="Times New Roman" w:hAnsi="Times New Roman" w:cs="Times New Roman"/>
        </w:rPr>
        <w:t>а</w:t>
      </w:r>
      <w:r w:rsidR="003322FF" w:rsidRPr="00F35B30">
        <w:rPr>
          <w:rFonts w:ascii="Times New Roman" w:hAnsi="Times New Roman" w:cs="Times New Roman"/>
        </w:rPr>
        <w:t xml:space="preserve"> занятия с указанием причин;</w:t>
      </w:r>
    </w:p>
    <w:p w:rsidR="003322FF" w:rsidRPr="00F35B30" w:rsidRDefault="00EF5A78" w:rsidP="00844C22">
      <w:pPr>
        <w:pStyle w:val="a5"/>
        <w:jc w:val="both"/>
        <w:rPr>
          <w:rFonts w:ascii="Times New Roman" w:hAnsi="Times New Roman" w:cs="Times New Roman"/>
        </w:rPr>
      </w:pPr>
      <w:r w:rsidRPr="00F35B30">
        <w:rPr>
          <w:rFonts w:ascii="Times New Roman" w:hAnsi="Times New Roman" w:cs="Times New Roman"/>
        </w:rPr>
        <w:t xml:space="preserve">9.3. </w:t>
      </w:r>
      <w:r w:rsidR="003322FF" w:rsidRPr="00F35B30">
        <w:rPr>
          <w:rFonts w:ascii="Times New Roman" w:hAnsi="Times New Roman" w:cs="Times New Roman"/>
        </w:rPr>
        <w:t>наблюдение за сост</w:t>
      </w:r>
      <w:r w:rsidRPr="00F35B30">
        <w:rPr>
          <w:rFonts w:ascii="Times New Roman" w:hAnsi="Times New Roman" w:cs="Times New Roman"/>
        </w:rPr>
        <w:t>о</w:t>
      </w:r>
      <w:r w:rsidR="003322FF" w:rsidRPr="00F35B30">
        <w:rPr>
          <w:rFonts w:ascii="Times New Roman" w:hAnsi="Times New Roman" w:cs="Times New Roman"/>
        </w:rPr>
        <w:t>янием учебной дисциплины в группе на уроках и других занятиях, а также за сохранностью учебно</w:t>
      </w:r>
      <w:r w:rsidRPr="00F35B30">
        <w:rPr>
          <w:rFonts w:ascii="Times New Roman" w:hAnsi="Times New Roman" w:cs="Times New Roman"/>
        </w:rPr>
        <w:t>го</w:t>
      </w:r>
      <w:r w:rsidR="003322FF" w:rsidRPr="00F35B30">
        <w:rPr>
          <w:rFonts w:ascii="Times New Roman" w:hAnsi="Times New Roman" w:cs="Times New Roman"/>
        </w:rPr>
        <w:t xml:space="preserve"> оборудования</w:t>
      </w:r>
      <w:r w:rsidRPr="00F35B30">
        <w:rPr>
          <w:rFonts w:ascii="Times New Roman" w:hAnsi="Times New Roman" w:cs="Times New Roman"/>
        </w:rPr>
        <w:t xml:space="preserve"> в аудиториях</w:t>
      </w:r>
      <w:r w:rsidR="003322FF" w:rsidRPr="00F35B30">
        <w:rPr>
          <w:rFonts w:ascii="Times New Roman" w:hAnsi="Times New Roman" w:cs="Times New Roman"/>
        </w:rPr>
        <w:t>;</w:t>
      </w:r>
    </w:p>
    <w:p w:rsidR="003322FF" w:rsidRPr="00F35B30" w:rsidRDefault="00602074" w:rsidP="00844C22">
      <w:pPr>
        <w:pStyle w:val="a5"/>
        <w:jc w:val="both"/>
        <w:rPr>
          <w:rFonts w:ascii="Times New Roman" w:hAnsi="Times New Roman" w:cs="Times New Roman"/>
        </w:rPr>
      </w:pPr>
      <w:r w:rsidRPr="00F35B30">
        <w:rPr>
          <w:rFonts w:ascii="Times New Roman" w:hAnsi="Times New Roman" w:cs="Times New Roman"/>
        </w:rPr>
        <w:t xml:space="preserve">9.4. </w:t>
      </w:r>
      <w:r w:rsidR="003322FF" w:rsidRPr="00F35B30">
        <w:rPr>
          <w:rFonts w:ascii="Times New Roman" w:hAnsi="Times New Roman" w:cs="Times New Roman"/>
        </w:rPr>
        <w:t xml:space="preserve">своевременная организация получения и </w:t>
      </w:r>
      <w:r w:rsidRPr="00F35B30">
        <w:rPr>
          <w:rFonts w:ascii="Times New Roman" w:hAnsi="Times New Roman" w:cs="Times New Roman"/>
        </w:rPr>
        <w:t>распределение</w:t>
      </w:r>
      <w:r w:rsidR="003322FF" w:rsidRPr="00F35B30">
        <w:rPr>
          <w:rFonts w:ascii="Times New Roman" w:hAnsi="Times New Roman" w:cs="Times New Roman"/>
        </w:rPr>
        <w:t xml:space="preserve"> среди учащихся групп учебников и учебных пособий;</w:t>
      </w:r>
    </w:p>
    <w:p w:rsidR="003322FF" w:rsidRPr="00F35B30" w:rsidRDefault="00602074" w:rsidP="00844C22">
      <w:pPr>
        <w:pStyle w:val="a5"/>
        <w:jc w:val="both"/>
        <w:rPr>
          <w:rFonts w:ascii="Times New Roman" w:hAnsi="Times New Roman" w:cs="Times New Roman"/>
        </w:rPr>
      </w:pPr>
      <w:r w:rsidRPr="00F35B30">
        <w:rPr>
          <w:rFonts w:ascii="Times New Roman" w:hAnsi="Times New Roman" w:cs="Times New Roman"/>
        </w:rPr>
        <w:t xml:space="preserve">9.5. </w:t>
      </w:r>
      <w:r w:rsidR="003322FF" w:rsidRPr="00F35B30">
        <w:rPr>
          <w:rFonts w:ascii="Times New Roman" w:hAnsi="Times New Roman" w:cs="Times New Roman"/>
        </w:rPr>
        <w:t>извещение учащихся об изменениях, вносимых в расписание занятий;</w:t>
      </w:r>
    </w:p>
    <w:p w:rsidR="003322FF" w:rsidRPr="00F35B30" w:rsidRDefault="003322FF" w:rsidP="00844C22">
      <w:pPr>
        <w:pStyle w:val="a5"/>
        <w:jc w:val="both"/>
        <w:rPr>
          <w:rFonts w:ascii="Times New Roman" w:hAnsi="Times New Roman" w:cs="Times New Roman"/>
        </w:rPr>
      </w:pPr>
      <w:r w:rsidRPr="00F35B30">
        <w:rPr>
          <w:rFonts w:ascii="Times New Roman" w:hAnsi="Times New Roman" w:cs="Times New Roman"/>
        </w:rPr>
        <w:t>9.6</w:t>
      </w:r>
      <w:r w:rsidR="00602074" w:rsidRPr="00F35B30">
        <w:rPr>
          <w:rFonts w:ascii="Times New Roman" w:hAnsi="Times New Roman" w:cs="Times New Roman"/>
        </w:rPr>
        <w:t>.</w:t>
      </w:r>
      <w:r w:rsidRPr="00F35B30">
        <w:rPr>
          <w:rFonts w:ascii="Times New Roman" w:hAnsi="Times New Roman" w:cs="Times New Roman"/>
        </w:rPr>
        <w:t xml:space="preserve"> назначение учащихся на каждый день в порядке очереди дежурного по группе, распоряжения ст</w:t>
      </w:r>
      <w:r w:rsidR="00602074" w:rsidRPr="00F35B30">
        <w:rPr>
          <w:rFonts w:ascii="Times New Roman" w:hAnsi="Times New Roman" w:cs="Times New Roman"/>
        </w:rPr>
        <w:t>а</w:t>
      </w:r>
      <w:r w:rsidRPr="00F35B30">
        <w:rPr>
          <w:rFonts w:ascii="Times New Roman" w:hAnsi="Times New Roman" w:cs="Times New Roman"/>
        </w:rPr>
        <w:t>рост</w:t>
      </w:r>
      <w:r w:rsidR="00602074" w:rsidRPr="00F35B30">
        <w:rPr>
          <w:rFonts w:ascii="Times New Roman" w:hAnsi="Times New Roman" w:cs="Times New Roman"/>
        </w:rPr>
        <w:t>ы</w:t>
      </w:r>
      <w:r w:rsidRPr="00F35B30">
        <w:rPr>
          <w:rFonts w:ascii="Times New Roman" w:hAnsi="Times New Roman" w:cs="Times New Roman"/>
        </w:rPr>
        <w:t xml:space="preserve"> в предела</w:t>
      </w:r>
      <w:r w:rsidR="00602074" w:rsidRPr="00F35B30">
        <w:rPr>
          <w:rFonts w:ascii="Times New Roman" w:hAnsi="Times New Roman" w:cs="Times New Roman"/>
        </w:rPr>
        <w:t>х</w:t>
      </w:r>
      <w:r w:rsidRPr="00F35B30">
        <w:rPr>
          <w:rFonts w:ascii="Times New Roman" w:hAnsi="Times New Roman" w:cs="Times New Roman"/>
        </w:rPr>
        <w:t xml:space="preserve"> указанных функций обяза</w:t>
      </w:r>
      <w:r w:rsidR="00602074" w:rsidRPr="00F35B30">
        <w:rPr>
          <w:rFonts w:ascii="Times New Roman" w:hAnsi="Times New Roman" w:cs="Times New Roman"/>
        </w:rPr>
        <w:t>тельны для всех учащихся группы.</w:t>
      </w:r>
    </w:p>
    <w:p w:rsidR="003322FF" w:rsidRPr="00F35B30" w:rsidRDefault="00602074" w:rsidP="00602074">
      <w:pPr>
        <w:pStyle w:val="a5"/>
        <w:jc w:val="center"/>
        <w:rPr>
          <w:rFonts w:ascii="Times New Roman" w:hAnsi="Times New Roman" w:cs="Times New Roman"/>
        </w:rPr>
      </w:pPr>
      <w:r w:rsidRPr="00F35B30">
        <w:rPr>
          <w:rStyle w:val="20"/>
          <w:rFonts w:eastAsiaTheme="minorHAnsi"/>
          <w:color w:val="000000"/>
          <w:sz w:val="22"/>
          <w:szCs w:val="22"/>
        </w:rPr>
        <w:t xml:space="preserve">10. </w:t>
      </w:r>
      <w:r w:rsidR="003322FF" w:rsidRPr="00F35B30">
        <w:rPr>
          <w:rStyle w:val="20"/>
          <w:rFonts w:eastAsiaTheme="minorHAnsi"/>
          <w:color w:val="000000"/>
          <w:sz w:val="22"/>
          <w:szCs w:val="22"/>
        </w:rPr>
        <w:t>П</w:t>
      </w:r>
      <w:r w:rsidR="00FD5C04" w:rsidRPr="00F35B30">
        <w:rPr>
          <w:rStyle w:val="20"/>
          <w:rFonts w:eastAsiaTheme="minorHAnsi"/>
          <w:color w:val="000000"/>
          <w:sz w:val="22"/>
          <w:szCs w:val="22"/>
        </w:rPr>
        <w:t>ООЩРЕНИЯ</w:t>
      </w:r>
    </w:p>
    <w:p w:rsidR="003322FF" w:rsidRPr="00F35B30" w:rsidRDefault="00602074" w:rsidP="00844C22">
      <w:pPr>
        <w:pStyle w:val="a5"/>
        <w:jc w:val="both"/>
        <w:rPr>
          <w:rFonts w:ascii="Times New Roman" w:hAnsi="Times New Roman" w:cs="Times New Roman"/>
        </w:rPr>
      </w:pPr>
      <w:r w:rsidRPr="00F35B30">
        <w:rPr>
          <w:rFonts w:ascii="Times New Roman" w:hAnsi="Times New Roman" w:cs="Times New Roman"/>
        </w:rPr>
        <w:t xml:space="preserve">10.1. </w:t>
      </w:r>
      <w:r w:rsidR="003322FF" w:rsidRPr="00F35B30">
        <w:rPr>
          <w:rFonts w:ascii="Times New Roman" w:hAnsi="Times New Roman" w:cs="Times New Roman"/>
        </w:rPr>
        <w:t xml:space="preserve">За образцовое выполнение своих должностных обязанностей, новаторство </w:t>
      </w:r>
      <w:r w:rsidRPr="00F35B30">
        <w:rPr>
          <w:rFonts w:ascii="Times New Roman" w:hAnsi="Times New Roman" w:cs="Times New Roman"/>
        </w:rPr>
        <w:t>в</w:t>
      </w:r>
      <w:r w:rsidR="003322FF" w:rsidRPr="00F35B30">
        <w:rPr>
          <w:rFonts w:ascii="Times New Roman" w:hAnsi="Times New Roman" w:cs="Times New Roman"/>
        </w:rPr>
        <w:t xml:space="preserve"> труде и другие достижения к работник</w:t>
      </w:r>
      <w:r w:rsidRPr="00F35B30">
        <w:rPr>
          <w:rFonts w:ascii="Times New Roman" w:hAnsi="Times New Roman" w:cs="Times New Roman"/>
        </w:rPr>
        <w:t>у</w:t>
      </w:r>
      <w:r w:rsidR="003322FF" w:rsidRPr="00F35B30">
        <w:rPr>
          <w:rFonts w:ascii="Times New Roman" w:hAnsi="Times New Roman" w:cs="Times New Roman"/>
        </w:rPr>
        <w:t xml:space="preserve"> применяются следующие поощрения</w:t>
      </w:r>
      <w:r w:rsidRPr="00F35B30">
        <w:rPr>
          <w:rFonts w:ascii="Times New Roman" w:hAnsi="Times New Roman" w:cs="Times New Roman"/>
        </w:rPr>
        <w:t>:</w:t>
      </w:r>
    </w:p>
    <w:p w:rsidR="003322FF" w:rsidRPr="00F35B30" w:rsidRDefault="003322FF" w:rsidP="00602074">
      <w:pPr>
        <w:pStyle w:val="a5"/>
        <w:numPr>
          <w:ilvl w:val="0"/>
          <w:numId w:val="30"/>
        </w:numPr>
        <w:jc w:val="both"/>
        <w:rPr>
          <w:rFonts w:ascii="Times New Roman" w:hAnsi="Times New Roman" w:cs="Times New Roman"/>
        </w:rPr>
      </w:pPr>
      <w:r w:rsidRPr="00F35B30">
        <w:rPr>
          <w:rFonts w:ascii="Times New Roman" w:hAnsi="Times New Roman" w:cs="Times New Roman"/>
        </w:rPr>
        <w:t>объявление благодарности;</w:t>
      </w:r>
    </w:p>
    <w:p w:rsidR="003322FF" w:rsidRPr="00F35B30" w:rsidRDefault="003322FF" w:rsidP="00602074">
      <w:pPr>
        <w:pStyle w:val="a5"/>
        <w:numPr>
          <w:ilvl w:val="0"/>
          <w:numId w:val="30"/>
        </w:numPr>
        <w:jc w:val="both"/>
        <w:rPr>
          <w:rFonts w:ascii="Times New Roman" w:hAnsi="Times New Roman" w:cs="Times New Roman"/>
        </w:rPr>
      </w:pPr>
      <w:r w:rsidRPr="00F35B30">
        <w:rPr>
          <w:rFonts w:ascii="Times New Roman" w:hAnsi="Times New Roman" w:cs="Times New Roman"/>
        </w:rPr>
        <w:t>выдача премии;</w:t>
      </w:r>
    </w:p>
    <w:p w:rsidR="003322FF" w:rsidRPr="00F35B30" w:rsidRDefault="003322FF" w:rsidP="00602074">
      <w:pPr>
        <w:pStyle w:val="a5"/>
        <w:numPr>
          <w:ilvl w:val="0"/>
          <w:numId w:val="30"/>
        </w:numPr>
        <w:jc w:val="both"/>
        <w:rPr>
          <w:rFonts w:ascii="Times New Roman" w:hAnsi="Times New Roman" w:cs="Times New Roman"/>
        </w:rPr>
      </w:pPr>
      <w:r w:rsidRPr="00F35B30">
        <w:rPr>
          <w:rFonts w:ascii="Times New Roman" w:hAnsi="Times New Roman" w:cs="Times New Roman"/>
        </w:rPr>
        <w:t>награждение ценным подар</w:t>
      </w:r>
      <w:r w:rsidR="00602074" w:rsidRPr="00F35B30">
        <w:rPr>
          <w:rFonts w:ascii="Times New Roman" w:hAnsi="Times New Roman" w:cs="Times New Roman"/>
        </w:rPr>
        <w:t>ком</w:t>
      </w:r>
      <w:r w:rsidRPr="00F35B30">
        <w:rPr>
          <w:rFonts w:ascii="Times New Roman" w:hAnsi="Times New Roman" w:cs="Times New Roman"/>
        </w:rPr>
        <w:t>;</w:t>
      </w:r>
      <w:r w:rsidR="00602074" w:rsidRPr="00F35B30">
        <w:rPr>
          <w:rFonts w:ascii="Times New Roman" w:hAnsi="Times New Roman" w:cs="Times New Roman"/>
        </w:rPr>
        <w:t xml:space="preserve"> </w:t>
      </w:r>
    </w:p>
    <w:p w:rsidR="00602074" w:rsidRPr="00F35B30" w:rsidRDefault="009D1136" w:rsidP="009D1136">
      <w:pPr>
        <w:pStyle w:val="a5"/>
        <w:ind w:left="360"/>
        <w:jc w:val="both"/>
        <w:rPr>
          <w:rFonts w:ascii="Times New Roman" w:hAnsi="Times New Roman" w:cs="Times New Roman"/>
        </w:rPr>
      </w:pPr>
      <w:r w:rsidRPr="00F35B30">
        <w:rPr>
          <w:rFonts w:ascii="Times New Roman" w:hAnsi="Times New Roman" w:cs="Times New Roman"/>
        </w:rPr>
        <w:t>10.2 за особые заслуги:</w:t>
      </w:r>
    </w:p>
    <w:p w:rsidR="003322FF" w:rsidRPr="00F35B30" w:rsidRDefault="00602074" w:rsidP="00602074">
      <w:pPr>
        <w:pStyle w:val="a5"/>
        <w:numPr>
          <w:ilvl w:val="0"/>
          <w:numId w:val="30"/>
        </w:numPr>
        <w:jc w:val="both"/>
        <w:rPr>
          <w:rFonts w:ascii="Times New Roman" w:hAnsi="Times New Roman" w:cs="Times New Roman"/>
        </w:rPr>
      </w:pPr>
      <w:r w:rsidRPr="00F35B30">
        <w:rPr>
          <w:rFonts w:ascii="Times New Roman" w:hAnsi="Times New Roman" w:cs="Times New Roman"/>
        </w:rPr>
        <w:t xml:space="preserve">предоставление </w:t>
      </w:r>
      <w:r w:rsidR="003322FF" w:rsidRPr="00F35B30">
        <w:rPr>
          <w:rFonts w:ascii="Times New Roman" w:hAnsi="Times New Roman" w:cs="Times New Roman"/>
        </w:rPr>
        <w:t>к награждению нагрудными знаками, медалями и орденами;</w:t>
      </w:r>
    </w:p>
    <w:p w:rsidR="003322FF" w:rsidRPr="00F35B30" w:rsidRDefault="00602074" w:rsidP="00602074">
      <w:pPr>
        <w:pStyle w:val="a5"/>
        <w:numPr>
          <w:ilvl w:val="0"/>
          <w:numId w:val="30"/>
        </w:numPr>
        <w:jc w:val="both"/>
        <w:rPr>
          <w:rFonts w:ascii="Times New Roman" w:hAnsi="Times New Roman" w:cs="Times New Roman"/>
        </w:rPr>
      </w:pPr>
      <w:r w:rsidRPr="00F35B30">
        <w:rPr>
          <w:rFonts w:ascii="Times New Roman" w:hAnsi="Times New Roman" w:cs="Times New Roman"/>
        </w:rPr>
        <w:t xml:space="preserve">предоставление </w:t>
      </w:r>
      <w:r w:rsidR="003322FF" w:rsidRPr="00F35B30">
        <w:rPr>
          <w:rFonts w:ascii="Times New Roman" w:hAnsi="Times New Roman" w:cs="Times New Roman"/>
        </w:rPr>
        <w:t>к присвоению почетных званий;</w:t>
      </w:r>
    </w:p>
    <w:p w:rsidR="009D1136" w:rsidRPr="00F35B30" w:rsidRDefault="009D1136" w:rsidP="009D1136">
      <w:pPr>
        <w:pStyle w:val="a5"/>
        <w:ind w:left="360"/>
        <w:jc w:val="both"/>
        <w:rPr>
          <w:rFonts w:ascii="Times New Roman" w:hAnsi="Times New Roman" w:cs="Times New Roman"/>
        </w:rPr>
      </w:pPr>
      <w:r w:rsidRPr="00F35B30">
        <w:rPr>
          <w:rFonts w:ascii="Times New Roman" w:hAnsi="Times New Roman" w:cs="Times New Roman"/>
        </w:rPr>
        <w:t xml:space="preserve">10.3. </w:t>
      </w:r>
      <w:r w:rsidR="003322FF" w:rsidRPr="00F35B30">
        <w:rPr>
          <w:rFonts w:ascii="Times New Roman" w:hAnsi="Times New Roman" w:cs="Times New Roman"/>
        </w:rPr>
        <w:t>за хорошую успеваемость, отличное поведение и активное участие в жизни</w:t>
      </w:r>
    </w:p>
    <w:p w:rsidR="003322FF" w:rsidRPr="00F35B30" w:rsidRDefault="009D1136" w:rsidP="009D1136">
      <w:pPr>
        <w:pStyle w:val="a5"/>
        <w:ind w:left="360"/>
        <w:jc w:val="both"/>
        <w:rPr>
          <w:rFonts w:ascii="Times New Roman" w:hAnsi="Times New Roman" w:cs="Times New Roman"/>
        </w:rPr>
      </w:pPr>
      <w:r w:rsidRPr="00F35B30">
        <w:rPr>
          <w:rFonts w:ascii="Times New Roman" w:hAnsi="Times New Roman" w:cs="Times New Roman"/>
        </w:rPr>
        <w:t xml:space="preserve">    </w:t>
      </w:r>
      <w:r w:rsidR="003322FF" w:rsidRPr="00F35B30">
        <w:rPr>
          <w:rFonts w:ascii="Times New Roman" w:hAnsi="Times New Roman" w:cs="Times New Roman"/>
        </w:rPr>
        <w:t xml:space="preserve"> колледжа для учащихся устанавливаются следующие поощрения</w:t>
      </w:r>
      <w:r w:rsidRPr="00F35B30">
        <w:rPr>
          <w:rFonts w:ascii="Times New Roman" w:hAnsi="Times New Roman" w:cs="Times New Roman"/>
        </w:rPr>
        <w:t>:</w:t>
      </w:r>
    </w:p>
    <w:p w:rsidR="003322FF" w:rsidRPr="00F35B30" w:rsidRDefault="003322FF" w:rsidP="009D1136">
      <w:pPr>
        <w:pStyle w:val="a5"/>
        <w:numPr>
          <w:ilvl w:val="0"/>
          <w:numId w:val="30"/>
        </w:numPr>
        <w:jc w:val="both"/>
        <w:rPr>
          <w:rFonts w:ascii="Times New Roman" w:hAnsi="Times New Roman" w:cs="Times New Roman"/>
        </w:rPr>
      </w:pPr>
      <w:r w:rsidRPr="00F35B30">
        <w:rPr>
          <w:rFonts w:ascii="Times New Roman" w:hAnsi="Times New Roman" w:cs="Times New Roman"/>
        </w:rPr>
        <w:t>объявление благодарности;</w:t>
      </w:r>
    </w:p>
    <w:p w:rsidR="003322FF" w:rsidRPr="00F35B30" w:rsidRDefault="003322FF" w:rsidP="009D1136">
      <w:pPr>
        <w:pStyle w:val="a5"/>
        <w:numPr>
          <w:ilvl w:val="0"/>
          <w:numId w:val="30"/>
        </w:numPr>
        <w:jc w:val="both"/>
        <w:rPr>
          <w:rFonts w:ascii="Times New Roman" w:hAnsi="Times New Roman" w:cs="Times New Roman"/>
        </w:rPr>
      </w:pPr>
      <w:r w:rsidRPr="00F35B30">
        <w:rPr>
          <w:rFonts w:ascii="Times New Roman" w:hAnsi="Times New Roman" w:cs="Times New Roman"/>
        </w:rPr>
        <w:t>и другие</w:t>
      </w:r>
      <w:r w:rsidR="009D1136" w:rsidRPr="00F35B30">
        <w:rPr>
          <w:rFonts w:ascii="Times New Roman" w:hAnsi="Times New Roman" w:cs="Times New Roman"/>
        </w:rPr>
        <w:t xml:space="preserve"> по</w:t>
      </w:r>
      <w:r w:rsidRPr="00F35B30">
        <w:rPr>
          <w:rFonts w:ascii="Times New Roman" w:hAnsi="Times New Roman" w:cs="Times New Roman"/>
        </w:rPr>
        <w:t xml:space="preserve"> у</w:t>
      </w:r>
      <w:r w:rsidR="009D1136" w:rsidRPr="00F35B30">
        <w:rPr>
          <w:rFonts w:ascii="Times New Roman" w:hAnsi="Times New Roman" w:cs="Times New Roman"/>
        </w:rPr>
        <w:t>смотрению</w:t>
      </w:r>
      <w:r w:rsidRPr="00F35B30">
        <w:rPr>
          <w:rFonts w:ascii="Times New Roman" w:hAnsi="Times New Roman" w:cs="Times New Roman"/>
        </w:rPr>
        <w:t xml:space="preserve"> учредителей;</w:t>
      </w:r>
    </w:p>
    <w:p w:rsidR="003322FF" w:rsidRPr="00F35B30" w:rsidRDefault="003322FF" w:rsidP="009D1136">
      <w:pPr>
        <w:pStyle w:val="a5"/>
        <w:numPr>
          <w:ilvl w:val="1"/>
          <w:numId w:val="32"/>
        </w:numPr>
        <w:jc w:val="both"/>
        <w:rPr>
          <w:rFonts w:ascii="Times New Roman" w:hAnsi="Times New Roman" w:cs="Times New Roman"/>
        </w:rPr>
      </w:pPr>
      <w:r w:rsidRPr="00F35B30">
        <w:rPr>
          <w:rFonts w:ascii="Times New Roman" w:hAnsi="Times New Roman" w:cs="Times New Roman"/>
        </w:rPr>
        <w:t xml:space="preserve">поощрения объявляются приказом директора </w:t>
      </w:r>
      <w:r w:rsidR="009D1136" w:rsidRPr="00F35B30">
        <w:rPr>
          <w:rFonts w:ascii="Times New Roman" w:hAnsi="Times New Roman" w:cs="Times New Roman"/>
        </w:rPr>
        <w:t xml:space="preserve">колледжа, доводятся до сведения </w:t>
      </w:r>
      <w:r w:rsidRPr="00F35B30">
        <w:rPr>
          <w:rFonts w:ascii="Times New Roman" w:hAnsi="Times New Roman" w:cs="Times New Roman"/>
        </w:rPr>
        <w:t xml:space="preserve">всего коллектива и заносятся в трудовую </w:t>
      </w:r>
      <w:r w:rsidRPr="009A173A">
        <w:rPr>
          <w:rFonts w:ascii="Times New Roman" w:hAnsi="Times New Roman" w:cs="Times New Roman"/>
        </w:rPr>
        <w:t>книжку работника или в личное дело учащегося</w:t>
      </w:r>
      <w:r w:rsidRPr="00F35B30">
        <w:rPr>
          <w:rFonts w:ascii="Times New Roman" w:hAnsi="Times New Roman" w:cs="Times New Roman"/>
        </w:rPr>
        <w:t>;</w:t>
      </w:r>
    </w:p>
    <w:p w:rsidR="003322FF" w:rsidRPr="00F35B30" w:rsidRDefault="00FD5C04" w:rsidP="00FD5C04">
      <w:pPr>
        <w:pStyle w:val="a5"/>
        <w:numPr>
          <w:ilvl w:val="0"/>
          <w:numId w:val="32"/>
        </w:numPr>
        <w:jc w:val="center"/>
        <w:rPr>
          <w:rFonts w:ascii="Times New Roman" w:hAnsi="Times New Roman" w:cs="Times New Roman"/>
        </w:rPr>
      </w:pPr>
      <w:r w:rsidRPr="00F35B30">
        <w:rPr>
          <w:rStyle w:val="20"/>
          <w:rFonts w:eastAsiaTheme="minorHAnsi"/>
          <w:color w:val="000000"/>
          <w:sz w:val="22"/>
          <w:szCs w:val="22"/>
        </w:rPr>
        <w:t>ВЗЫСКАНИЯ</w:t>
      </w:r>
    </w:p>
    <w:p w:rsidR="003322FF" w:rsidRPr="00F35B30" w:rsidRDefault="009D1136" w:rsidP="00844C22">
      <w:pPr>
        <w:pStyle w:val="a5"/>
        <w:jc w:val="both"/>
        <w:rPr>
          <w:rFonts w:ascii="Times New Roman" w:hAnsi="Times New Roman" w:cs="Times New Roman"/>
        </w:rPr>
      </w:pPr>
      <w:r w:rsidRPr="00F35B30">
        <w:rPr>
          <w:rFonts w:ascii="Times New Roman" w:hAnsi="Times New Roman" w:cs="Times New Roman"/>
        </w:rPr>
        <w:t xml:space="preserve">11.1. </w:t>
      </w:r>
      <w:r w:rsidR="003322FF" w:rsidRPr="00F35B30">
        <w:rPr>
          <w:rFonts w:ascii="Times New Roman" w:hAnsi="Times New Roman" w:cs="Times New Roman"/>
        </w:rPr>
        <w:t>за нарушение труд</w:t>
      </w:r>
      <w:r w:rsidRPr="00F35B30">
        <w:rPr>
          <w:rFonts w:ascii="Times New Roman" w:hAnsi="Times New Roman" w:cs="Times New Roman"/>
        </w:rPr>
        <w:t>о</w:t>
      </w:r>
      <w:r w:rsidR="003322FF" w:rsidRPr="00F35B30">
        <w:rPr>
          <w:rFonts w:ascii="Times New Roman" w:hAnsi="Times New Roman" w:cs="Times New Roman"/>
        </w:rPr>
        <w:t>вой дисциплины, правил внутренн</w:t>
      </w:r>
      <w:r w:rsidRPr="00F35B30">
        <w:rPr>
          <w:rFonts w:ascii="Times New Roman" w:hAnsi="Times New Roman" w:cs="Times New Roman"/>
        </w:rPr>
        <w:t>е</w:t>
      </w:r>
      <w:r w:rsidR="003322FF" w:rsidRPr="00F35B30">
        <w:rPr>
          <w:rFonts w:ascii="Times New Roman" w:hAnsi="Times New Roman" w:cs="Times New Roman"/>
        </w:rPr>
        <w:t xml:space="preserve">го распорядка и </w:t>
      </w:r>
      <w:proofErr w:type="gramStart"/>
      <w:r w:rsidR="003322FF" w:rsidRPr="00F35B30">
        <w:rPr>
          <w:rFonts w:ascii="Times New Roman" w:hAnsi="Times New Roman" w:cs="Times New Roman"/>
        </w:rPr>
        <w:t>услови</w:t>
      </w:r>
      <w:r w:rsidRPr="00F35B30">
        <w:rPr>
          <w:rFonts w:ascii="Times New Roman" w:hAnsi="Times New Roman" w:cs="Times New Roman"/>
        </w:rPr>
        <w:t>и</w:t>
      </w:r>
      <w:proofErr w:type="gramEnd"/>
      <w:r w:rsidR="003322FF" w:rsidRPr="00F35B30">
        <w:rPr>
          <w:rFonts w:ascii="Times New Roman" w:hAnsi="Times New Roman" w:cs="Times New Roman"/>
        </w:rPr>
        <w:t xml:space="preserve"> трудового контр</w:t>
      </w:r>
      <w:r w:rsidRPr="00F35B30">
        <w:rPr>
          <w:rFonts w:ascii="Times New Roman" w:hAnsi="Times New Roman" w:cs="Times New Roman"/>
        </w:rPr>
        <w:t>а</w:t>
      </w:r>
      <w:r w:rsidR="003322FF" w:rsidRPr="00F35B30">
        <w:rPr>
          <w:rFonts w:ascii="Times New Roman" w:hAnsi="Times New Roman" w:cs="Times New Roman"/>
        </w:rPr>
        <w:t>кта к р</w:t>
      </w:r>
      <w:r w:rsidRPr="00F35B30">
        <w:rPr>
          <w:rFonts w:ascii="Times New Roman" w:hAnsi="Times New Roman" w:cs="Times New Roman"/>
        </w:rPr>
        <w:t>а</w:t>
      </w:r>
      <w:r w:rsidR="003322FF" w:rsidRPr="00F35B30">
        <w:rPr>
          <w:rFonts w:ascii="Times New Roman" w:hAnsi="Times New Roman" w:cs="Times New Roman"/>
        </w:rPr>
        <w:t>ботнику может быт применено одна из следующих дисциплинарных в</w:t>
      </w:r>
      <w:r w:rsidRPr="00F35B30">
        <w:rPr>
          <w:rFonts w:ascii="Times New Roman" w:hAnsi="Times New Roman" w:cs="Times New Roman"/>
        </w:rPr>
        <w:t>з</w:t>
      </w:r>
      <w:r w:rsidR="003322FF" w:rsidRPr="00F35B30">
        <w:rPr>
          <w:rFonts w:ascii="Times New Roman" w:hAnsi="Times New Roman" w:cs="Times New Roman"/>
        </w:rPr>
        <w:t>ысканий</w:t>
      </w:r>
      <w:r w:rsidRPr="00F35B30">
        <w:rPr>
          <w:rFonts w:ascii="Times New Roman" w:hAnsi="Times New Roman" w:cs="Times New Roman"/>
        </w:rPr>
        <w:t>:</w:t>
      </w:r>
    </w:p>
    <w:p w:rsidR="003322FF" w:rsidRPr="00F35B30" w:rsidRDefault="003322FF" w:rsidP="009D1136">
      <w:pPr>
        <w:pStyle w:val="a5"/>
        <w:numPr>
          <w:ilvl w:val="0"/>
          <w:numId w:val="33"/>
        </w:numPr>
        <w:jc w:val="both"/>
        <w:rPr>
          <w:rFonts w:ascii="Times New Roman" w:hAnsi="Times New Roman" w:cs="Times New Roman"/>
        </w:rPr>
      </w:pPr>
      <w:r w:rsidRPr="00F35B30">
        <w:rPr>
          <w:rFonts w:ascii="Times New Roman" w:hAnsi="Times New Roman" w:cs="Times New Roman"/>
        </w:rPr>
        <w:lastRenderedPageBreak/>
        <w:t>замечание;</w:t>
      </w:r>
    </w:p>
    <w:p w:rsidR="003322FF" w:rsidRPr="00F35B30" w:rsidRDefault="003322FF" w:rsidP="009D1136">
      <w:pPr>
        <w:pStyle w:val="a5"/>
        <w:numPr>
          <w:ilvl w:val="0"/>
          <w:numId w:val="33"/>
        </w:numPr>
        <w:jc w:val="both"/>
        <w:rPr>
          <w:rFonts w:ascii="Times New Roman" w:hAnsi="Times New Roman" w:cs="Times New Roman"/>
        </w:rPr>
      </w:pPr>
      <w:r w:rsidRPr="00F35B30">
        <w:rPr>
          <w:rFonts w:ascii="Times New Roman" w:hAnsi="Times New Roman" w:cs="Times New Roman"/>
        </w:rPr>
        <w:t>выговор;</w:t>
      </w:r>
    </w:p>
    <w:p w:rsidR="003322FF" w:rsidRPr="00F35B30" w:rsidRDefault="003322FF" w:rsidP="009D1136">
      <w:pPr>
        <w:pStyle w:val="a5"/>
        <w:numPr>
          <w:ilvl w:val="0"/>
          <w:numId w:val="33"/>
        </w:numPr>
        <w:jc w:val="both"/>
        <w:rPr>
          <w:rFonts w:ascii="Times New Roman" w:hAnsi="Times New Roman" w:cs="Times New Roman"/>
        </w:rPr>
      </w:pPr>
      <w:r w:rsidRPr="00F35B30">
        <w:rPr>
          <w:rFonts w:ascii="Times New Roman" w:hAnsi="Times New Roman" w:cs="Times New Roman"/>
        </w:rPr>
        <w:t>строгий выговор</w:t>
      </w:r>
      <w:r w:rsidR="009D1136" w:rsidRPr="00F35B30">
        <w:rPr>
          <w:rFonts w:ascii="Times New Roman" w:hAnsi="Times New Roman" w:cs="Times New Roman"/>
        </w:rPr>
        <w:t>.</w:t>
      </w:r>
    </w:p>
    <w:p w:rsidR="00D602ED" w:rsidRPr="00F35B30" w:rsidRDefault="00D602ED" w:rsidP="00D602ED">
      <w:pPr>
        <w:pStyle w:val="a3"/>
        <w:numPr>
          <w:ilvl w:val="0"/>
          <w:numId w:val="33"/>
        </w:numPr>
        <w:shd w:val="clear" w:color="auto" w:fill="auto"/>
        <w:spacing w:line="240" w:lineRule="auto"/>
        <w:ind w:right="20"/>
        <w:rPr>
          <w:sz w:val="22"/>
          <w:szCs w:val="22"/>
        </w:rPr>
      </w:pPr>
      <w:r w:rsidRPr="00F35B30">
        <w:rPr>
          <w:color w:val="000000"/>
          <w:sz w:val="22"/>
          <w:szCs w:val="22"/>
        </w:rPr>
        <w:t>расторжение трудового договора по инициативе директора в случаях, установленных трудовым кодексом Республики Казахстан;</w:t>
      </w:r>
    </w:p>
    <w:p w:rsidR="00D602ED" w:rsidRPr="00F35B30" w:rsidRDefault="00D602ED" w:rsidP="00D602ED">
      <w:pPr>
        <w:pStyle w:val="a3"/>
        <w:shd w:val="clear" w:color="auto" w:fill="auto"/>
        <w:spacing w:line="240" w:lineRule="auto"/>
        <w:ind w:left="20" w:right="20"/>
        <w:rPr>
          <w:sz w:val="22"/>
          <w:szCs w:val="22"/>
        </w:rPr>
      </w:pPr>
      <w:r w:rsidRPr="00F35B30">
        <w:rPr>
          <w:color w:val="000000"/>
          <w:sz w:val="22"/>
          <w:szCs w:val="22"/>
        </w:rPr>
        <w:t>11.2 за нарушение учебной дисциплины, правил внутреннего распорядка к  учащимся может быть применено одна из следующих дисциплинарных взысканий;</w:t>
      </w:r>
    </w:p>
    <w:p w:rsidR="00D602ED" w:rsidRPr="00F35B30" w:rsidRDefault="004304F4" w:rsidP="004304F4">
      <w:pPr>
        <w:pStyle w:val="a3"/>
        <w:numPr>
          <w:ilvl w:val="0"/>
          <w:numId w:val="43"/>
        </w:numPr>
        <w:shd w:val="clear" w:color="auto" w:fill="auto"/>
        <w:tabs>
          <w:tab w:val="left" w:pos="543"/>
        </w:tabs>
        <w:spacing w:line="240" w:lineRule="auto"/>
        <w:ind w:firstLine="426"/>
        <w:rPr>
          <w:sz w:val="22"/>
          <w:szCs w:val="22"/>
        </w:rPr>
      </w:pPr>
      <w:r w:rsidRPr="00F35B30">
        <w:rPr>
          <w:color w:val="000000"/>
          <w:sz w:val="22"/>
          <w:szCs w:val="22"/>
        </w:rPr>
        <w:t xml:space="preserve">  </w:t>
      </w:r>
      <w:r w:rsidR="00D602ED" w:rsidRPr="00F35B30">
        <w:rPr>
          <w:color w:val="000000"/>
          <w:sz w:val="22"/>
          <w:szCs w:val="22"/>
        </w:rPr>
        <w:t>замечание;</w:t>
      </w:r>
    </w:p>
    <w:p w:rsidR="00D602ED" w:rsidRPr="00F35B30" w:rsidRDefault="004304F4" w:rsidP="004304F4">
      <w:pPr>
        <w:pStyle w:val="a3"/>
        <w:numPr>
          <w:ilvl w:val="0"/>
          <w:numId w:val="43"/>
        </w:numPr>
        <w:shd w:val="clear" w:color="auto" w:fill="auto"/>
        <w:tabs>
          <w:tab w:val="left" w:pos="543"/>
        </w:tabs>
        <w:spacing w:line="240" w:lineRule="auto"/>
        <w:ind w:firstLine="426"/>
        <w:rPr>
          <w:sz w:val="22"/>
          <w:szCs w:val="22"/>
        </w:rPr>
      </w:pPr>
      <w:r w:rsidRPr="00F35B30">
        <w:rPr>
          <w:color w:val="000000"/>
          <w:sz w:val="22"/>
          <w:szCs w:val="22"/>
        </w:rPr>
        <w:t xml:space="preserve">  </w:t>
      </w:r>
      <w:r w:rsidR="00D602ED" w:rsidRPr="00F35B30">
        <w:rPr>
          <w:color w:val="000000"/>
          <w:sz w:val="22"/>
          <w:szCs w:val="22"/>
        </w:rPr>
        <w:t>выговор;</w:t>
      </w:r>
    </w:p>
    <w:p w:rsidR="00D602ED" w:rsidRPr="00F35B30" w:rsidRDefault="004304F4" w:rsidP="004304F4">
      <w:pPr>
        <w:pStyle w:val="a3"/>
        <w:numPr>
          <w:ilvl w:val="0"/>
          <w:numId w:val="43"/>
        </w:numPr>
        <w:shd w:val="clear" w:color="auto" w:fill="auto"/>
        <w:tabs>
          <w:tab w:val="left" w:pos="548"/>
        </w:tabs>
        <w:spacing w:line="240" w:lineRule="auto"/>
        <w:ind w:firstLine="426"/>
        <w:rPr>
          <w:sz w:val="22"/>
          <w:szCs w:val="22"/>
        </w:rPr>
      </w:pPr>
      <w:r w:rsidRPr="00F35B30">
        <w:rPr>
          <w:color w:val="000000"/>
          <w:sz w:val="22"/>
          <w:szCs w:val="22"/>
        </w:rPr>
        <w:t xml:space="preserve">  </w:t>
      </w:r>
      <w:r w:rsidR="00D602ED" w:rsidRPr="00F35B30">
        <w:rPr>
          <w:color w:val="000000"/>
          <w:sz w:val="22"/>
          <w:szCs w:val="22"/>
        </w:rPr>
        <w:t>строгий выговор;</w:t>
      </w:r>
    </w:p>
    <w:p w:rsidR="00D602ED" w:rsidRPr="00F35B30" w:rsidRDefault="004304F4" w:rsidP="004304F4">
      <w:pPr>
        <w:pStyle w:val="a3"/>
        <w:numPr>
          <w:ilvl w:val="0"/>
          <w:numId w:val="43"/>
        </w:numPr>
        <w:shd w:val="clear" w:color="auto" w:fill="auto"/>
        <w:tabs>
          <w:tab w:val="left" w:pos="543"/>
        </w:tabs>
        <w:spacing w:line="240" w:lineRule="auto"/>
        <w:ind w:firstLine="426"/>
        <w:rPr>
          <w:sz w:val="22"/>
          <w:szCs w:val="22"/>
        </w:rPr>
      </w:pPr>
      <w:r w:rsidRPr="00F35B30">
        <w:rPr>
          <w:color w:val="000000"/>
          <w:sz w:val="22"/>
          <w:szCs w:val="22"/>
        </w:rPr>
        <w:t xml:space="preserve">  </w:t>
      </w:r>
      <w:r w:rsidR="00D602ED" w:rsidRPr="00F35B30">
        <w:rPr>
          <w:color w:val="000000"/>
          <w:sz w:val="22"/>
          <w:szCs w:val="22"/>
        </w:rPr>
        <w:t>отчисление из учебного заведения;</w:t>
      </w:r>
    </w:p>
    <w:p w:rsidR="00D602ED" w:rsidRPr="00F35B30" w:rsidRDefault="00D602ED" w:rsidP="00D602ED">
      <w:pPr>
        <w:pStyle w:val="a3"/>
        <w:shd w:val="clear" w:color="auto" w:fill="auto"/>
        <w:tabs>
          <w:tab w:val="left" w:pos="500"/>
        </w:tabs>
        <w:spacing w:line="240" w:lineRule="auto"/>
        <w:ind w:right="20"/>
        <w:rPr>
          <w:sz w:val="22"/>
          <w:szCs w:val="22"/>
        </w:rPr>
      </w:pPr>
      <w:r w:rsidRPr="00F35B30">
        <w:rPr>
          <w:color w:val="000000"/>
          <w:sz w:val="22"/>
          <w:szCs w:val="22"/>
        </w:rPr>
        <w:t>11.3. До наложения взыскания от нарушителя работника или учащегося должно быть затребовано письменное объяснение. Отказ работника или учащегося от письменного объяснения не может служить препятствием для применения дисциплинарного взыскания. Дисциплинарные взыскания принимаются администрацией непосредственно за обнаружением проступка, но не позднее одного месяца со дня обнаружения, не считая времени болезни работника, учащегося или пребывания его в отпуске. Дисциплинарное взыскание не может быть наложено позднее 6-ти месяцев со дня совершения проступка. За каждое нарушение, как правило, применяется одно дисциплинарное взыскание, если не был нанесен проступком материальный ущерб колледжу. При этом учитывается тяжесть совершенного проступка, обстоятельства, при которых он совершен, предшествующая работа (учеба и поведение работника, учащегося).</w:t>
      </w:r>
    </w:p>
    <w:p w:rsidR="00D602ED" w:rsidRPr="00F35B30" w:rsidRDefault="00D602ED" w:rsidP="00D602ED">
      <w:pPr>
        <w:pStyle w:val="a3"/>
        <w:numPr>
          <w:ilvl w:val="1"/>
          <w:numId w:val="35"/>
        </w:numPr>
        <w:shd w:val="clear" w:color="auto" w:fill="auto"/>
        <w:spacing w:line="240" w:lineRule="auto"/>
        <w:ind w:left="0" w:right="20" w:firstLine="0"/>
        <w:rPr>
          <w:sz w:val="22"/>
          <w:szCs w:val="22"/>
        </w:rPr>
      </w:pPr>
      <w:r w:rsidRPr="00F35B30">
        <w:rPr>
          <w:color w:val="000000"/>
          <w:sz w:val="22"/>
          <w:szCs w:val="22"/>
        </w:rPr>
        <w:t xml:space="preserve">Дисциплинарное взыскание объявляется директором колледжа и сообщается работнику, учащемуся под расписку в 3-х </w:t>
      </w:r>
      <w:proofErr w:type="spellStart"/>
      <w:r w:rsidRPr="00F35B30">
        <w:rPr>
          <w:color w:val="000000"/>
          <w:sz w:val="22"/>
          <w:szCs w:val="22"/>
        </w:rPr>
        <w:t>дневный</w:t>
      </w:r>
      <w:proofErr w:type="spellEnd"/>
      <w:r w:rsidRPr="00F35B30">
        <w:rPr>
          <w:color w:val="000000"/>
          <w:sz w:val="22"/>
          <w:szCs w:val="22"/>
        </w:rPr>
        <w:t xml:space="preserve"> срок, затем приказом доводится до сведения всего коллектива колледжа.</w:t>
      </w:r>
    </w:p>
    <w:p w:rsidR="00D602ED" w:rsidRPr="00F35B30" w:rsidRDefault="00D602ED" w:rsidP="00D602ED">
      <w:pPr>
        <w:pStyle w:val="a3"/>
        <w:shd w:val="clear" w:color="auto" w:fill="auto"/>
        <w:tabs>
          <w:tab w:val="left" w:pos="476"/>
        </w:tabs>
        <w:spacing w:line="240" w:lineRule="auto"/>
        <w:ind w:right="20"/>
        <w:rPr>
          <w:sz w:val="22"/>
          <w:szCs w:val="22"/>
        </w:rPr>
      </w:pPr>
      <w:r w:rsidRPr="00F35B30">
        <w:rPr>
          <w:color w:val="000000"/>
          <w:sz w:val="22"/>
          <w:szCs w:val="22"/>
        </w:rPr>
        <w:t>11.5. Если в течение года со дня наложения дисциплинарного наложения взыскания работник, учащийся не будет подвергнут новому дисциплинарному взысканию, то он считается не подвергшимся дисциплинарному взысканию. Администрация может досрочно снять наложенное взыскание при условии хорошей и добросовестной (учебы) со стороны сотрудника, учащегося.</w:t>
      </w:r>
    </w:p>
    <w:p w:rsidR="00D602ED" w:rsidRPr="00F35B30" w:rsidRDefault="00D602ED" w:rsidP="00D602ED">
      <w:pPr>
        <w:pStyle w:val="2"/>
        <w:shd w:val="clear" w:color="auto" w:fill="auto"/>
        <w:spacing w:line="240" w:lineRule="auto"/>
        <w:rPr>
          <w:b w:val="0"/>
          <w:sz w:val="22"/>
          <w:szCs w:val="22"/>
        </w:rPr>
      </w:pPr>
      <w:r w:rsidRPr="00F35B30">
        <w:rPr>
          <w:rStyle w:val="20"/>
          <w:b/>
          <w:color w:val="000000"/>
          <w:sz w:val="22"/>
          <w:szCs w:val="22"/>
        </w:rPr>
        <w:t>12. СОБЛЮДЕНИЕ ПОРЯДКА В ПОМЕЩЕНИИ КОЛЛЕДЖА</w:t>
      </w:r>
    </w:p>
    <w:p w:rsidR="00D602ED" w:rsidRPr="00F35B30" w:rsidRDefault="00D602ED" w:rsidP="00D602ED">
      <w:pPr>
        <w:pStyle w:val="a3"/>
        <w:shd w:val="clear" w:color="auto" w:fill="auto"/>
        <w:tabs>
          <w:tab w:val="left" w:pos="476"/>
        </w:tabs>
        <w:spacing w:line="240" w:lineRule="auto"/>
        <w:ind w:right="20"/>
        <w:rPr>
          <w:color w:val="000000"/>
          <w:sz w:val="22"/>
          <w:szCs w:val="22"/>
        </w:rPr>
      </w:pPr>
      <w:r w:rsidRPr="00F35B30">
        <w:rPr>
          <w:color w:val="000000"/>
          <w:sz w:val="22"/>
          <w:szCs w:val="22"/>
        </w:rPr>
        <w:t xml:space="preserve">12.1. </w:t>
      </w:r>
      <w:r w:rsidR="00FB2FE2" w:rsidRPr="00B00192">
        <w:rPr>
          <w:sz w:val="22"/>
          <w:szCs w:val="22"/>
          <w:u w:val="single"/>
        </w:rPr>
        <w:t>Заведующие кабинетами</w:t>
      </w:r>
      <w:r w:rsidRPr="00B00192">
        <w:rPr>
          <w:sz w:val="22"/>
          <w:szCs w:val="22"/>
          <w:u w:val="single"/>
        </w:rPr>
        <w:t>, завхоз,</w:t>
      </w:r>
      <w:r w:rsidR="00FB2FE2" w:rsidRPr="00B00192">
        <w:rPr>
          <w:sz w:val="22"/>
          <w:szCs w:val="22"/>
          <w:u w:val="single"/>
        </w:rPr>
        <w:t xml:space="preserve"> </w:t>
      </w:r>
      <w:r w:rsidRPr="00B00192">
        <w:rPr>
          <w:sz w:val="22"/>
          <w:szCs w:val="22"/>
          <w:u w:val="single"/>
        </w:rPr>
        <w:t>вахтёр и охранник</w:t>
      </w:r>
      <w:r w:rsidRPr="00F35B30">
        <w:rPr>
          <w:sz w:val="22"/>
          <w:szCs w:val="22"/>
        </w:rPr>
        <w:t xml:space="preserve"> обеспечивают охрану помещений колледжа, сохранность оборудования</w:t>
      </w:r>
      <w:r w:rsidRPr="00F35B30">
        <w:rPr>
          <w:color w:val="000000"/>
          <w:sz w:val="22"/>
          <w:szCs w:val="22"/>
        </w:rPr>
        <w:t>, инвентаря и другого имущества, а также поддержание необходимого порядка в учебных, комнатах и бытовых помещениях.</w:t>
      </w:r>
    </w:p>
    <w:p w:rsidR="00D602ED" w:rsidRPr="00F35B30" w:rsidRDefault="00D602ED" w:rsidP="00D602ED">
      <w:pPr>
        <w:pStyle w:val="a3"/>
        <w:shd w:val="clear" w:color="auto" w:fill="auto"/>
        <w:tabs>
          <w:tab w:val="left" w:pos="476"/>
        </w:tabs>
        <w:spacing w:line="240" w:lineRule="auto"/>
        <w:ind w:right="20"/>
        <w:rPr>
          <w:sz w:val="22"/>
          <w:szCs w:val="22"/>
        </w:rPr>
      </w:pPr>
      <w:r w:rsidRPr="00F35B30">
        <w:rPr>
          <w:sz w:val="22"/>
          <w:szCs w:val="22"/>
        </w:rPr>
        <w:t xml:space="preserve">12.2. </w:t>
      </w:r>
      <w:r w:rsidRPr="00F35B30">
        <w:rPr>
          <w:color w:val="000000"/>
          <w:sz w:val="22"/>
          <w:szCs w:val="22"/>
        </w:rPr>
        <w:t xml:space="preserve">Ответственность за </w:t>
      </w:r>
      <w:r w:rsidRPr="00F35B30">
        <w:rPr>
          <w:sz w:val="22"/>
          <w:szCs w:val="22"/>
        </w:rPr>
        <w:t>благоустройство территории, порядок</w:t>
      </w:r>
      <w:r w:rsidRPr="00F35B30">
        <w:rPr>
          <w:color w:val="000000"/>
          <w:sz w:val="22"/>
          <w:szCs w:val="22"/>
        </w:rPr>
        <w:t xml:space="preserve"> в учебных помещениях (наличие исправной мебели, учебного оборудования, поддержание нормальной температуры, освещения и прочее) несут</w:t>
      </w:r>
      <w:r w:rsidR="006F67AC" w:rsidRPr="00F35B30">
        <w:rPr>
          <w:color w:val="000000"/>
          <w:sz w:val="22"/>
          <w:szCs w:val="22"/>
        </w:rPr>
        <w:t xml:space="preserve"> кураторы,</w:t>
      </w:r>
      <w:r w:rsidRPr="00F35B30">
        <w:rPr>
          <w:color w:val="000000"/>
          <w:sz w:val="22"/>
          <w:szCs w:val="22"/>
        </w:rPr>
        <w:t xml:space="preserve"> </w:t>
      </w:r>
      <w:r w:rsidR="006F67AC" w:rsidRPr="00F35B30">
        <w:rPr>
          <w:color w:val="000000"/>
          <w:sz w:val="22"/>
          <w:szCs w:val="22"/>
        </w:rPr>
        <w:t xml:space="preserve">заведующие кабинетами и </w:t>
      </w:r>
      <w:r w:rsidRPr="00F35B30">
        <w:rPr>
          <w:color w:val="000000"/>
          <w:sz w:val="22"/>
          <w:szCs w:val="22"/>
        </w:rPr>
        <w:t>завхоз.</w:t>
      </w:r>
    </w:p>
    <w:p w:rsidR="00FB2FE2" w:rsidRPr="00F35B30" w:rsidRDefault="00FB2FE2" w:rsidP="00FB2FE2">
      <w:pPr>
        <w:pStyle w:val="a3"/>
        <w:shd w:val="clear" w:color="auto" w:fill="auto"/>
        <w:tabs>
          <w:tab w:val="left" w:pos="471"/>
        </w:tabs>
        <w:spacing w:line="240" w:lineRule="auto"/>
        <w:ind w:right="20"/>
        <w:rPr>
          <w:sz w:val="22"/>
          <w:szCs w:val="22"/>
        </w:rPr>
      </w:pPr>
      <w:r w:rsidRPr="00F35B30">
        <w:rPr>
          <w:color w:val="000000"/>
          <w:sz w:val="22"/>
          <w:szCs w:val="22"/>
        </w:rPr>
        <w:t xml:space="preserve">12.3. </w:t>
      </w:r>
      <w:r w:rsidR="00D602ED" w:rsidRPr="00F35B30">
        <w:rPr>
          <w:color w:val="000000"/>
          <w:sz w:val="22"/>
          <w:szCs w:val="22"/>
        </w:rPr>
        <w:t>За содержание в исправности учебно</w:t>
      </w:r>
      <w:r w:rsidRPr="00F35B30">
        <w:rPr>
          <w:color w:val="000000"/>
          <w:sz w:val="22"/>
          <w:szCs w:val="22"/>
        </w:rPr>
        <w:t>-</w:t>
      </w:r>
      <w:r w:rsidR="00D602ED" w:rsidRPr="00F35B30">
        <w:rPr>
          <w:color w:val="000000"/>
          <w:sz w:val="22"/>
          <w:szCs w:val="22"/>
        </w:rPr>
        <w:t>научно</w:t>
      </w:r>
      <w:r w:rsidRPr="00F35B30">
        <w:rPr>
          <w:color w:val="000000"/>
          <w:sz w:val="22"/>
          <w:szCs w:val="22"/>
        </w:rPr>
        <w:t>й</w:t>
      </w:r>
      <w:r w:rsidR="00D602ED" w:rsidRPr="00F35B30">
        <w:rPr>
          <w:color w:val="000000"/>
          <w:sz w:val="22"/>
          <w:szCs w:val="22"/>
        </w:rPr>
        <w:t xml:space="preserve"> </w:t>
      </w:r>
      <w:r w:rsidRPr="00F35B30">
        <w:rPr>
          <w:color w:val="000000"/>
          <w:sz w:val="22"/>
          <w:szCs w:val="22"/>
        </w:rPr>
        <w:t xml:space="preserve">литературы, </w:t>
      </w:r>
      <w:r w:rsidR="00D602ED" w:rsidRPr="00F35B30">
        <w:rPr>
          <w:color w:val="000000"/>
          <w:sz w:val="22"/>
          <w:szCs w:val="22"/>
        </w:rPr>
        <w:t>оборудования в лабораториях и кабинетах, за подготовку учебных пособий к занятиям ответственность несут заведующие кабинетами.</w:t>
      </w:r>
    </w:p>
    <w:p w:rsidR="00D602ED" w:rsidRPr="00F35B30" w:rsidRDefault="00FB2FE2" w:rsidP="00FB2FE2">
      <w:pPr>
        <w:pStyle w:val="a3"/>
        <w:shd w:val="clear" w:color="auto" w:fill="auto"/>
        <w:tabs>
          <w:tab w:val="left" w:pos="471"/>
        </w:tabs>
        <w:spacing w:line="240" w:lineRule="auto"/>
        <w:ind w:right="20"/>
        <w:rPr>
          <w:sz w:val="22"/>
          <w:szCs w:val="22"/>
        </w:rPr>
      </w:pPr>
      <w:r w:rsidRPr="00F35B30">
        <w:rPr>
          <w:sz w:val="22"/>
          <w:szCs w:val="22"/>
        </w:rPr>
        <w:t xml:space="preserve">12.4. </w:t>
      </w:r>
      <w:r w:rsidR="00D602ED" w:rsidRPr="00F35B30">
        <w:rPr>
          <w:color w:val="000000"/>
          <w:sz w:val="22"/>
          <w:szCs w:val="22"/>
        </w:rPr>
        <w:t>В помещениях колледжа запрещается:</w:t>
      </w:r>
    </w:p>
    <w:p w:rsidR="00D602ED" w:rsidRPr="00F35B30" w:rsidRDefault="00D602ED" w:rsidP="004304F4">
      <w:pPr>
        <w:pStyle w:val="a3"/>
        <w:numPr>
          <w:ilvl w:val="0"/>
          <w:numId w:val="46"/>
        </w:numPr>
        <w:shd w:val="clear" w:color="auto" w:fill="auto"/>
        <w:tabs>
          <w:tab w:val="left" w:pos="591"/>
        </w:tabs>
        <w:spacing w:line="240" w:lineRule="auto"/>
        <w:ind w:firstLine="426"/>
        <w:rPr>
          <w:sz w:val="22"/>
          <w:szCs w:val="22"/>
        </w:rPr>
      </w:pPr>
      <w:r w:rsidRPr="00F35B30">
        <w:rPr>
          <w:color w:val="000000"/>
          <w:sz w:val="22"/>
          <w:szCs w:val="22"/>
        </w:rPr>
        <w:t>хождение в головных уборах;</w:t>
      </w:r>
    </w:p>
    <w:p w:rsidR="00D602ED" w:rsidRPr="00F35B30" w:rsidRDefault="00FB2FE2" w:rsidP="004304F4">
      <w:pPr>
        <w:pStyle w:val="a3"/>
        <w:numPr>
          <w:ilvl w:val="0"/>
          <w:numId w:val="46"/>
        </w:numPr>
        <w:shd w:val="clear" w:color="auto" w:fill="auto"/>
        <w:tabs>
          <w:tab w:val="left" w:pos="596"/>
        </w:tabs>
        <w:spacing w:line="240" w:lineRule="auto"/>
        <w:ind w:firstLine="426"/>
        <w:rPr>
          <w:sz w:val="22"/>
          <w:szCs w:val="22"/>
        </w:rPr>
      </w:pPr>
      <w:r w:rsidRPr="00F35B30">
        <w:rPr>
          <w:color w:val="000000"/>
          <w:sz w:val="22"/>
          <w:szCs w:val="22"/>
        </w:rPr>
        <w:t>г</w:t>
      </w:r>
      <w:r w:rsidR="00D602ED" w:rsidRPr="00F35B30">
        <w:rPr>
          <w:color w:val="000000"/>
          <w:sz w:val="22"/>
          <w:szCs w:val="22"/>
        </w:rPr>
        <w:t>ромко разговаривать, шуметь, ходить по коридорам во время занятий;</w:t>
      </w:r>
    </w:p>
    <w:p w:rsidR="00D602ED" w:rsidRPr="00F35B30" w:rsidRDefault="00D602ED" w:rsidP="004304F4">
      <w:pPr>
        <w:pStyle w:val="a3"/>
        <w:numPr>
          <w:ilvl w:val="0"/>
          <w:numId w:val="46"/>
        </w:numPr>
        <w:shd w:val="clear" w:color="auto" w:fill="auto"/>
        <w:tabs>
          <w:tab w:val="left" w:pos="596"/>
        </w:tabs>
        <w:spacing w:line="240" w:lineRule="auto"/>
        <w:ind w:firstLine="426"/>
        <w:rPr>
          <w:sz w:val="22"/>
          <w:szCs w:val="22"/>
        </w:rPr>
      </w:pPr>
      <w:r w:rsidRPr="00F35B30">
        <w:rPr>
          <w:color w:val="000000"/>
          <w:sz w:val="22"/>
          <w:szCs w:val="22"/>
        </w:rPr>
        <w:t>курение, распитие спиртных напитков и употребление наркотических средств;</w:t>
      </w:r>
    </w:p>
    <w:p w:rsidR="00D602ED" w:rsidRPr="00F35B30" w:rsidRDefault="00D602ED" w:rsidP="004304F4">
      <w:pPr>
        <w:pStyle w:val="a3"/>
        <w:numPr>
          <w:ilvl w:val="0"/>
          <w:numId w:val="46"/>
        </w:numPr>
        <w:shd w:val="clear" w:color="auto" w:fill="auto"/>
        <w:tabs>
          <w:tab w:val="left" w:pos="591"/>
        </w:tabs>
        <w:spacing w:line="240" w:lineRule="auto"/>
        <w:ind w:firstLine="426"/>
        <w:rPr>
          <w:sz w:val="22"/>
          <w:szCs w:val="22"/>
        </w:rPr>
      </w:pPr>
      <w:r w:rsidRPr="00F35B30">
        <w:rPr>
          <w:color w:val="000000"/>
          <w:sz w:val="22"/>
          <w:szCs w:val="22"/>
        </w:rPr>
        <w:t>хождение по холлам, коридорам во время самоподготовки к занятиям;</w:t>
      </w:r>
    </w:p>
    <w:p w:rsidR="00D602ED" w:rsidRPr="00F35B30" w:rsidRDefault="004304F4" w:rsidP="004304F4">
      <w:pPr>
        <w:pStyle w:val="a3"/>
        <w:shd w:val="clear" w:color="auto" w:fill="auto"/>
        <w:tabs>
          <w:tab w:val="left" w:pos="654"/>
        </w:tabs>
        <w:spacing w:line="240" w:lineRule="auto"/>
        <w:ind w:right="20"/>
        <w:rPr>
          <w:sz w:val="22"/>
          <w:szCs w:val="22"/>
        </w:rPr>
      </w:pPr>
      <w:r w:rsidRPr="00F35B30">
        <w:rPr>
          <w:color w:val="000000"/>
          <w:sz w:val="22"/>
          <w:szCs w:val="22"/>
        </w:rPr>
        <w:t xml:space="preserve">12.5. </w:t>
      </w:r>
      <w:r w:rsidR="00D602ED" w:rsidRPr="00F35B30">
        <w:rPr>
          <w:color w:val="000000"/>
          <w:sz w:val="22"/>
          <w:szCs w:val="22"/>
        </w:rPr>
        <w:t>Ключи от помещений</w:t>
      </w:r>
      <w:r w:rsidR="00FB2FE2" w:rsidRPr="00F35B30">
        <w:rPr>
          <w:color w:val="000000"/>
          <w:sz w:val="22"/>
          <w:szCs w:val="22"/>
        </w:rPr>
        <w:t xml:space="preserve">, </w:t>
      </w:r>
      <w:r w:rsidR="00D602ED" w:rsidRPr="00F35B30">
        <w:rPr>
          <w:color w:val="000000"/>
          <w:sz w:val="22"/>
          <w:szCs w:val="22"/>
        </w:rPr>
        <w:t xml:space="preserve"> а также аудиторий, лабораторий, кабинетов и комнат должны находится у охранника колледжа или </w:t>
      </w:r>
      <w:proofErr w:type="gramStart"/>
      <w:r w:rsidR="00D602ED" w:rsidRPr="00F35B30">
        <w:rPr>
          <w:color w:val="000000"/>
          <w:sz w:val="22"/>
          <w:szCs w:val="22"/>
        </w:rPr>
        <w:t>вахтера</w:t>
      </w:r>
      <w:proofErr w:type="gramEnd"/>
      <w:r w:rsidR="00D602ED" w:rsidRPr="00F35B30">
        <w:rPr>
          <w:color w:val="000000"/>
          <w:sz w:val="22"/>
          <w:szCs w:val="22"/>
        </w:rPr>
        <w:t xml:space="preserve"> и выдаются по</w:t>
      </w:r>
      <w:r w:rsidR="00FB2FE2" w:rsidRPr="00F35B30">
        <w:rPr>
          <w:color w:val="000000"/>
          <w:sz w:val="22"/>
          <w:szCs w:val="22"/>
        </w:rPr>
        <w:t>д роспись</w:t>
      </w:r>
      <w:r w:rsidR="00D602ED" w:rsidRPr="00F35B30">
        <w:rPr>
          <w:color w:val="000000"/>
          <w:sz w:val="22"/>
          <w:szCs w:val="22"/>
        </w:rPr>
        <w:t xml:space="preserve"> преподавателям.</w:t>
      </w:r>
    </w:p>
    <w:p w:rsidR="00D602ED" w:rsidRPr="00F35B30" w:rsidRDefault="00FB2FE2" w:rsidP="00FB2FE2">
      <w:pPr>
        <w:pStyle w:val="a3"/>
        <w:shd w:val="clear" w:color="auto" w:fill="auto"/>
        <w:tabs>
          <w:tab w:val="left" w:pos="466"/>
        </w:tabs>
        <w:spacing w:line="240" w:lineRule="auto"/>
        <w:ind w:right="20"/>
        <w:rPr>
          <w:sz w:val="22"/>
          <w:szCs w:val="22"/>
        </w:rPr>
      </w:pPr>
      <w:r w:rsidRPr="00F35B30">
        <w:rPr>
          <w:color w:val="000000"/>
          <w:sz w:val="22"/>
          <w:szCs w:val="22"/>
        </w:rPr>
        <w:t>12.</w:t>
      </w:r>
      <w:r w:rsidR="004304F4" w:rsidRPr="00F35B30">
        <w:rPr>
          <w:color w:val="000000"/>
          <w:sz w:val="22"/>
          <w:szCs w:val="22"/>
        </w:rPr>
        <w:t>6</w:t>
      </w:r>
      <w:r w:rsidRPr="00F35B30">
        <w:rPr>
          <w:color w:val="000000"/>
          <w:sz w:val="22"/>
          <w:szCs w:val="22"/>
        </w:rPr>
        <w:t xml:space="preserve">. </w:t>
      </w:r>
      <w:r w:rsidR="00D602ED" w:rsidRPr="00F35B30">
        <w:rPr>
          <w:color w:val="000000"/>
          <w:sz w:val="22"/>
          <w:szCs w:val="22"/>
        </w:rPr>
        <w:t xml:space="preserve">Надлежащую чистоту и порядок во всех учебных, учебно-производственных  помещениях колледжа и холлов общежитий, и в аудиториях поддерживают уборщицы. </w:t>
      </w:r>
    </w:p>
    <w:p w:rsidR="00D602ED" w:rsidRPr="00F35B30" w:rsidRDefault="008217E3" w:rsidP="008217E3">
      <w:pPr>
        <w:pStyle w:val="a3"/>
        <w:shd w:val="clear" w:color="auto" w:fill="auto"/>
        <w:tabs>
          <w:tab w:val="left" w:pos="553"/>
        </w:tabs>
        <w:spacing w:line="240" w:lineRule="auto"/>
        <w:ind w:right="20"/>
        <w:rPr>
          <w:sz w:val="22"/>
          <w:szCs w:val="22"/>
        </w:rPr>
      </w:pPr>
      <w:r w:rsidRPr="00F35B30">
        <w:rPr>
          <w:color w:val="000000"/>
          <w:sz w:val="22"/>
          <w:szCs w:val="22"/>
        </w:rPr>
        <w:t>12.</w:t>
      </w:r>
      <w:r w:rsidR="004304F4" w:rsidRPr="00F35B30">
        <w:rPr>
          <w:color w:val="000000"/>
          <w:sz w:val="22"/>
          <w:szCs w:val="22"/>
        </w:rPr>
        <w:t>7</w:t>
      </w:r>
      <w:r w:rsidRPr="00F35B30">
        <w:rPr>
          <w:color w:val="000000"/>
          <w:sz w:val="22"/>
          <w:szCs w:val="22"/>
        </w:rPr>
        <w:t xml:space="preserve">. </w:t>
      </w:r>
      <w:r w:rsidR="00D602ED" w:rsidRPr="00F35B30">
        <w:rPr>
          <w:color w:val="000000"/>
          <w:sz w:val="22"/>
          <w:szCs w:val="22"/>
        </w:rPr>
        <w:t>За нарушение отмеченных  пунктов, нарушитель несет персональную ответственность в соответствии с Гражданским законодательством РК, а также может быть привлечен к штрафу за нарушение отдельных пунктов настоящего правила. С правилами внутреннего распорядка должны</w:t>
      </w:r>
      <w:r w:rsidR="00E174E0" w:rsidRPr="00F35B30">
        <w:rPr>
          <w:color w:val="000000"/>
          <w:sz w:val="22"/>
          <w:szCs w:val="22"/>
        </w:rPr>
        <w:t xml:space="preserve"> </w:t>
      </w:r>
      <w:r w:rsidR="00D602ED" w:rsidRPr="00F35B30">
        <w:rPr>
          <w:color w:val="000000"/>
          <w:sz w:val="22"/>
          <w:szCs w:val="22"/>
        </w:rPr>
        <w:t xml:space="preserve"> быть ознакомлены все работники, учащиеся, которые обязаны в своей повседневной работе</w:t>
      </w:r>
      <w:r w:rsidRPr="00F35B30">
        <w:rPr>
          <w:color w:val="000000"/>
          <w:sz w:val="22"/>
          <w:szCs w:val="22"/>
        </w:rPr>
        <w:t xml:space="preserve"> и учёбе</w:t>
      </w:r>
      <w:r w:rsidR="00D602ED" w:rsidRPr="00F35B30">
        <w:rPr>
          <w:color w:val="000000"/>
          <w:sz w:val="22"/>
          <w:szCs w:val="22"/>
        </w:rPr>
        <w:t xml:space="preserve"> соблюдать порядок установленный правилами.</w:t>
      </w:r>
    </w:p>
    <w:p w:rsidR="00D602ED" w:rsidRPr="00F35B30" w:rsidRDefault="00E174E0" w:rsidP="00E174E0">
      <w:pPr>
        <w:pStyle w:val="2"/>
        <w:numPr>
          <w:ilvl w:val="0"/>
          <w:numId w:val="45"/>
        </w:numPr>
        <w:shd w:val="clear" w:color="auto" w:fill="auto"/>
        <w:spacing w:line="240" w:lineRule="auto"/>
        <w:rPr>
          <w:b w:val="0"/>
          <w:sz w:val="22"/>
          <w:szCs w:val="22"/>
        </w:rPr>
      </w:pPr>
      <w:r w:rsidRPr="00F35B30">
        <w:rPr>
          <w:rStyle w:val="20"/>
          <w:b/>
          <w:color w:val="000000"/>
          <w:sz w:val="22"/>
          <w:szCs w:val="22"/>
        </w:rPr>
        <w:t>П</w:t>
      </w:r>
      <w:r w:rsidR="00D602ED" w:rsidRPr="00F35B30">
        <w:rPr>
          <w:rStyle w:val="20"/>
          <w:b/>
          <w:color w:val="000000"/>
          <w:sz w:val="22"/>
          <w:szCs w:val="22"/>
        </w:rPr>
        <w:t xml:space="preserve">ОРЯДОК РАСЧЕТОВ С </w:t>
      </w:r>
      <w:proofErr w:type="gramStart"/>
      <w:r w:rsidR="00D602ED" w:rsidRPr="00F35B30">
        <w:rPr>
          <w:rStyle w:val="20"/>
          <w:b/>
          <w:color w:val="000000"/>
          <w:sz w:val="22"/>
          <w:szCs w:val="22"/>
        </w:rPr>
        <w:t>ОБУЧАЮЩИМИСЯ</w:t>
      </w:r>
      <w:proofErr w:type="gramEnd"/>
    </w:p>
    <w:p w:rsidR="00D602ED" w:rsidRPr="00F35B30" w:rsidRDefault="00D602ED" w:rsidP="00D602ED">
      <w:pPr>
        <w:pStyle w:val="a3"/>
        <w:shd w:val="clear" w:color="auto" w:fill="auto"/>
        <w:tabs>
          <w:tab w:val="left" w:pos="1398"/>
        </w:tabs>
        <w:spacing w:line="240" w:lineRule="auto"/>
        <w:ind w:left="20" w:right="20"/>
        <w:jc w:val="left"/>
        <w:rPr>
          <w:sz w:val="22"/>
          <w:szCs w:val="22"/>
        </w:rPr>
      </w:pPr>
      <w:r w:rsidRPr="00F35B30">
        <w:rPr>
          <w:color w:val="000000"/>
          <w:sz w:val="22"/>
          <w:szCs w:val="22"/>
        </w:rPr>
        <w:t>13.1. Учащийся</w:t>
      </w:r>
      <w:r w:rsidR="0066099B">
        <w:rPr>
          <w:color w:val="000000"/>
          <w:sz w:val="22"/>
          <w:szCs w:val="22"/>
        </w:rPr>
        <w:t xml:space="preserve"> </w:t>
      </w:r>
      <w:r w:rsidRPr="00F35B30">
        <w:rPr>
          <w:color w:val="000000"/>
          <w:sz w:val="22"/>
          <w:szCs w:val="22"/>
        </w:rPr>
        <w:t>производит возмещение затрат в соответствии со сметой расходов, составленн</w:t>
      </w:r>
      <w:r w:rsidR="00E174E0" w:rsidRPr="00F35B30">
        <w:rPr>
          <w:color w:val="000000"/>
          <w:sz w:val="22"/>
          <w:szCs w:val="22"/>
        </w:rPr>
        <w:t>ы</w:t>
      </w:r>
      <w:r w:rsidRPr="00F35B30">
        <w:rPr>
          <w:color w:val="000000"/>
          <w:sz w:val="22"/>
          <w:szCs w:val="22"/>
        </w:rPr>
        <w:t>й колледжем, котор</w:t>
      </w:r>
      <w:r w:rsidR="00E174E0" w:rsidRPr="00F35B30">
        <w:rPr>
          <w:color w:val="000000"/>
          <w:sz w:val="22"/>
          <w:szCs w:val="22"/>
        </w:rPr>
        <w:t xml:space="preserve">ый </w:t>
      </w:r>
      <w:r w:rsidRPr="00F35B30">
        <w:rPr>
          <w:color w:val="000000"/>
          <w:sz w:val="22"/>
          <w:szCs w:val="22"/>
        </w:rPr>
        <w:t xml:space="preserve"> уточняется ежегодно.</w:t>
      </w:r>
    </w:p>
    <w:p w:rsidR="00D602ED" w:rsidRPr="00F35B30" w:rsidRDefault="00D602ED" w:rsidP="00D602ED">
      <w:pPr>
        <w:pStyle w:val="a3"/>
        <w:shd w:val="clear" w:color="auto" w:fill="auto"/>
        <w:tabs>
          <w:tab w:val="left" w:pos="514"/>
        </w:tabs>
        <w:spacing w:line="240" w:lineRule="auto"/>
        <w:ind w:right="20"/>
        <w:jc w:val="left"/>
        <w:rPr>
          <w:sz w:val="22"/>
          <w:szCs w:val="22"/>
        </w:rPr>
      </w:pPr>
      <w:r w:rsidRPr="00F35B30">
        <w:rPr>
          <w:color w:val="000000"/>
          <w:sz w:val="22"/>
          <w:szCs w:val="22"/>
        </w:rPr>
        <w:t>13.2.</w:t>
      </w:r>
      <w:r w:rsidR="00E174E0" w:rsidRPr="00F35B30">
        <w:rPr>
          <w:color w:val="000000"/>
          <w:sz w:val="22"/>
          <w:szCs w:val="22"/>
        </w:rPr>
        <w:t xml:space="preserve"> </w:t>
      </w:r>
      <w:r w:rsidRPr="00F35B30">
        <w:rPr>
          <w:color w:val="000000"/>
          <w:sz w:val="22"/>
          <w:szCs w:val="22"/>
        </w:rPr>
        <w:t>Оплата может производиться как за наличный расчет, так и перечислением. Квитанция об оплате предоставляется в бухгалтерию колледжа.</w:t>
      </w:r>
    </w:p>
    <w:p w:rsidR="00DA5A30" w:rsidRDefault="00D602ED" w:rsidP="00DA5A30">
      <w:pPr>
        <w:pStyle w:val="a3"/>
        <w:shd w:val="clear" w:color="auto" w:fill="auto"/>
        <w:tabs>
          <w:tab w:val="left" w:pos="447"/>
        </w:tabs>
        <w:spacing w:line="240" w:lineRule="auto"/>
        <w:jc w:val="left"/>
        <w:rPr>
          <w:color w:val="000000"/>
          <w:sz w:val="22"/>
          <w:szCs w:val="22"/>
        </w:rPr>
      </w:pPr>
      <w:r w:rsidRPr="00F35B30">
        <w:rPr>
          <w:color w:val="000000"/>
          <w:sz w:val="22"/>
          <w:szCs w:val="22"/>
        </w:rPr>
        <w:t>13.3.</w:t>
      </w:r>
      <w:r w:rsidR="00E174E0" w:rsidRPr="00F35B30">
        <w:rPr>
          <w:color w:val="000000"/>
          <w:sz w:val="22"/>
          <w:szCs w:val="22"/>
        </w:rPr>
        <w:t xml:space="preserve"> </w:t>
      </w:r>
      <w:r w:rsidR="00DA5A30" w:rsidRPr="00DA5A30">
        <w:rPr>
          <w:color w:val="000000"/>
          <w:sz w:val="22"/>
          <w:szCs w:val="22"/>
          <w:highlight w:val="yellow"/>
        </w:rPr>
        <w:t>При отчислении обучающегося из числа учащегося колледжа,</w:t>
      </w:r>
      <w:r w:rsidR="00DA5A30" w:rsidRPr="00DA5A30">
        <w:rPr>
          <w:sz w:val="22"/>
          <w:szCs w:val="22"/>
          <w:highlight w:val="yellow"/>
        </w:rPr>
        <w:t xml:space="preserve"> </w:t>
      </w:r>
      <w:r w:rsidR="00DA5A30" w:rsidRPr="00DA5A30">
        <w:rPr>
          <w:color w:val="000000"/>
          <w:sz w:val="22"/>
          <w:szCs w:val="22"/>
          <w:highlight w:val="yellow"/>
        </w:rPr>
        <w:t xml:space="preserve">независимо от причин </w:t>
      </w:r>
      <w:proofErr w:type="gramStart"/>
      <w:r w:rsidR="00DA5A30" w:rsidRPr="00DA5A30">
        <w:rPr>
          <w:color w:val="000000"/>
          <w:sz w:val="22"/>
          <w:szCs w:val="22"/>
          <w:highlight w:val="yellow"/>
        </w:rPr>
        <w:t xml:space="preserve">отчисления,  </w:t>
      </w:r>
      <w:r w:rsidR="00DA5A30" w:rsidRPr="00DA5A30">
        <w:rPr>
          <w:color w:val="000000"/>
          <w:sz w:val="22"/>
          <w:szCs w:val="22"/>
          <w:highlight w:val="yellow"/>
          <w:u w:val="single"/>
        </w:rPr>
        <w:t>перечисленные  заказчиком</w:t>
      </w:r>
      <w:r w:rsidR="00DA5A30">
        <w:rPr>
          <w:color w:val="000000"/>
          <w:sz w:val="22"/>
          <w:szCs w:val="22"/>
          <w:u w:val="single"/>
        </w:rPr>
        <w:t xml:space="preserve"> </w:t>
      </w:r>
      <w:r w:rsidR="00DA5A30" w:rsidRPr="00F35B30">
        <w:rPr>
          <w:color w:val="000000"/>
          <w:sz w:val="22"/>
          <w:szCs w:val="22"/>
          <w:u w:val="single"/>
        </w:rPr>
        <w:t xml:space="preserve"> средства не  возвращаются</w:t>
      </w:r>
      <w:proofErr w:type="gramEnd"/>
      <w:r w:rsidR="00DA5A30" w:rsidRPr="00F35B30">
        <w:rPr>
          <w:color w:val="000000"/>
          <w:sz w:val="22"/>
          <w:szCs w:val="22"/>
        </w:rPr>
        <w:t>.</w:t>
      </w:r>
    </w:p>
    <w:p w:rsidR="00DA5A30" w:rsidRPr="00DA5A30" w:rsidRDefault="00DA5A30" w:rsidP="00DA5A30">
      <w:pPr>
        <w:pStyle w:val="a3"/>
        <w:shd w:val="clear" w:color="auto" w:fill="auto"/>
        <w:tabs>
          <w:tab w:val="left" w:pos="447"/>
        </w:tabs>
        <w:spacing w:line="240" w:lineRule="auto"/>
        <w:jc w:val="left"/>
        <w:rPr>
          <w:sz w:val="22"/>
          <w:szCs w:val="22"/>
          <w:highlight w:val="yellow"/>
        </w:rPr>
      </w:pPr>
      <w:r w:rsidRPr="00F35B30">
        <w:rPr>
          <w:color w:val="000000"/>
          <w:sz w:val="22"/>
          <w:szCs w:val="22"/>
        </w:rPr>
        <w:t>13.</w:t>
      </w:r>
      <w:r>
        <w:rPr>
          <w:color w:val="000000"/>
          <w:sz w:val="22"/>
          <w:szCs w:val="22"/>
        </w:rPr>
        <w:t>4</w:t>
      </w:r>
      <w:r w:rsidRPr="00F35B30">
        <w:rPr>
          <w:color w:val="000000"/>
          <w:sz w:val="22"/>
          <w:szCs w:val="22"/>
        </w:rPr>
        <w:t xml:space="preserve">. </w:t>
      </w:r>
      <w:r w:rsidRPr="0008173D">
        <w:rPr>
          <w:color w:val="000000"/>
          <w:sz w:val="22"/>
          <w:szCs w:val="22"/>
        </w:rPr>
        <w:t xml:space="preserve">Оформление документов, </w:t>
      </w:r>
      <w:proofErr w:type="spellStart"/>
      <w:r w:rsidRPr="0008173D">
        <w:rPr>
          <w:color w:val="000000"/>
          <w:sz w:val="22"/>
          <w:szCs w:val="22"/>
        </w:rPr>
        <w:t>транскрипт</w:t>
      </w:r>
      <w:proofErr w:type="spellEnd"/>
      <w:r w:rsidRPr="0008173D">
        <w:rPr>
          <w:color w:val="000000"/>
          <w:sz w:val="22"/>
          <w:szCs w:val="22"/>
        </w:rPr>
        <w:t xml:space="preserve"> и перевод осуществляются на платной основе</w:t>
      </w:r>
    </w:p>
    <w:p w:rsidR="00D602ED" w:rsidRPr="00F35B30" w:rsidRDefault="00FD0F68" w:rsidP="005B7A83">
      <w:pPr>
        <w:pStyle w:val="a3"/>
        <w:shd w:val="clear" w:color="auto" w:fill="auto"/>
        <w:tabs>
          <w:tab w:val="left" w:pos="1321"/>
        </w:tabs>
        <w:spacing w:line="240" w:lineRule="auto"/>
        <w:ind w:left="20"/>
        <w:jc w:val="left"/>
        <w:rPr>
          <w:sz w:val="22"/>
          <w:szCs w:val="22"/>
        </w:rPr>
      </w:pPr>
      <w:r w:rsidRPr="00DA5A30">
        <w:rPr>
          <w:color w:val="000000"/>
          <w:sz w:val="22"/>
          <w:szCs w:val="22"/>
        </w:rPr>
        <w:t>13.</w:t>
      </w:r>
      <w:r w:rsidR="00DA5A30" w:rsidRPr="00DA5A30">
        <w:rPr>
          <w:color w:val="000000"/>
          <w:sz w:val="22"/>
          <w:szCs w:val="22"/>
        </w:rPr>
        <w:t>5</w:t>
      </w:r>
      <w:r w:rsidR="00D602ED" w:rsidRPr="00DA5A30">
        <w:rPr>
          <w:color w:val="000000"/>
          <w:sz w:val="22"/>
          <w:szCs w:val="22"/>
        </w:rPr>
        <w:t>.</w:t>
      </w:r>
      <w:r w:rsidR="00A0610A" w:rsidRPr="00DA5A30">
        <w:rPr>
          <w:color w:val="000000"/>
          <w:sz w:val="22"/>
          <w:szCs w:val="22"/>
        </w:rPr>
        <w:t xml:space="preserve"> </w:t>
      </w:r>
      <w:r w:rsidR="005B7A83" w:rsidRPr="00DA5A30">
        <w:rPr>
          <w:color w:val="000000"/>
          <w:sz w:val="22"/>
          <w:szCs w:val="22"/>
        </w:rPr>
        <w:t>Учащийся должен</w:t>
      </w:r>
      <w:r w:rsidR="005B7A83" w:rsidRPr="00F35B30">
        <w:rPr>
          <w:color w:val="000000"/>
          <w:sz w:val="22"/>
          <w:szCs w:val="22"/>
        </w:rPr>
        <w:t xml:space="preserve"> перечислить колледжу денежные средства в сроки, установленные договором.</w:t>
      </w:r>
    </w:p>
    <w:p w:rsidR="00D602ED" w:rsidRPr="00F35B30" w:rsidRDefault="00D602ED" w:rsidP="0076230D">
      <w:pPr>
        <w:pStyle w:val="a3"/>
        <w:shd w:val="clear" w:color="auto" w:fill="auto"/>
        <w:tabs>
          <w:tab w:val="left" w:pos="582"/>
        </w:tabs>
        <w:spacing w:line="240" w:lineRule="auto"/>
        <w:ind w:left="20"/>
        <w:jc w:val="left"/>
        <w:rPr>
          <w:sz w:val="22"/>
          <w:szCs w:val="22"/>
        </w:rPr>
      </w:pPr>
      <w:r w:rsidRPr="00F35B30">
        <w:rPr>
          <w:color w:val="000000"/>
          <w:sz w:val="22"/>
          <w:szCs w:val="22"/>
        </w:rPr>
        <w:t>13.</w:t>
      </w:r>
      <w:r w:rsidR="00DA5A30">
        <w:rPr>
          <w:color w:val="000000"/>
          <w:sz w:val="22"/>
          <w:szCs w:val="22"/>
        </w:rPr>
        <w:t>6</w:t>
      </w:r>
      <w:r w:rsidRPr="00F35B30">
        <w:rPr>
          <w:color w:val="000000"/>
          <w:sz w:val="22"/>
          <w:szCs w:val="22"/>
        </w:rPr>
        <w:t>.</w:t>
      </w:r>
      <w:r w:rsidR="00A0610A" w:rsidRPr="00F35B30">
        <w:rPr>
          <w:color w:val="000000"/>
          <w:sz w:val="22"/>
          <w:szCs w:val="22"/>
        </w:rPr>
        <w:t xml:space="preserve"> </w:t>
      </w:r>
      <w:r w:rsidRPr="00F35B30">
        <w:rPr>
          <w:color w:val="000000"/>
          <w:sz w:val="22"/>
          <w:szCs w:val="22"/>
        </w:rPr>
        <w:t>В</w:t>
      </w:r>
      <w:r w:rsidR="00A0610A" w:rsidRPr="00F35B30">
        <w:rPr>
          <w:color w:val="000000"/>
          <w:sz w:val="22"/>
          <w:szCs w:val="22"/>
        </w:rPr>
        <w:t xml:space="preserve"> </w:t>
      </w:r>
      <w:r w:rsidRPr="00F35B30">
        <w:rPr>
          <w:color w:val="000000"/>
          <w:sz w:val="22"/>
          <w:szCs w:val="22"/>
        </w:rPr>
        <w:t>стоимость подготовки специалиста не входят статьи</w:t>
      </w:r>
      <w:r w:rsidR="00A0610A" w:rsidRPr="00F35B30">
        <w:rPr>
          <w:color w:val="000000"/>
          <w:sz w:val="22"/>
          <w:szCs w:val="22"/>
        </w:rPr>
        <w:t xml:space="preserve"> </w:t>
      </w:r>
      <w:r w:rsidRPr="00F35B30">
        <w:rPr>
          <w:color w:val="000000"/>
          <w:sz w:val="22"/>
          <w:szCs w:val="22"/>
        </w:rPr>
        <w:t xml:space="preserve"> «Стипендия»,</w:t>
      </w:r>
      <w:r w:rsidR="0076230D">
        <w:rPr>
          <w:sz w:val="22"/>
          <w:szCs w:val="22"/>
        </w:rPr>
        <w:t xml:space="preserve"> </w:t>
      </w:r>
      <w:r w:rsidRPr="00F35B30">
        <w:rPr>
          <w:color w:val="000000"/>
          <w:sz w:val="22"/>
          <w:szCs w:val="22"/>
        </w:rPr>
        <w:t>«Проживание»,  «Организация производственной практики</w:t>
      </w:r>
      <w:r w:rsidR="005B7A83" w:rsidRPr="00F35B30">
        <w:rPr>
          <w:color w:val="000000"/>
          <w:sz w:val="22"/>
          <w:szCs w:val="22"/>
        </w:rPr>
        <w:t>»</w:t>
      </w:r>
      <w:r w:rsidRPr="00F35B30">
        <w:rPr>
          <w:color w:val="000000"/>
          <w:sz w:val="22"/>
          <w:szCs w:val="22"/>
        </w:rPr>
        <w:t xml:space="preserve"> по специальности.</w:t>
      </w:r>
    </w:p>
    <w:p w:rsidR="00D602ED" w:rsidRPr="00F35B30" w:rsidRDefault="00D602ED" w:rsidP="00A0610A">
      <w:pPr>
        <w:pStyle w:val="a3"/>
        <w:shd w:val="clear" w:color="auto" w:fill="auto"/>
        <w:tabs>
          <w:tab w:val="left" w:pos="466"/>
          <w:tab w:val="left" w:pos="9781"/>
          <w:tab w:val="left" w:pos="9923"/>
        </w:tabs>
        <w:spacing w:line="240" w:lineRule="auto"/>
        <w:ind w:right="709"/>
        <w:jc w:val="left"/>
        <w:rPr>
          <w:sz w:val="22"/>
          <w:szCs w:val="22"/>
        </w:rPr>
      </w:pPr>
      <w:r w:rsidRPr="00F35B30">
        <w:rPr>
          <w:color w:val="000000"/>
          <w:sz w:val="22"/>
          <w:szCs w:val="22"/>
        </w:rPr>
        <w:t>13.</w:t>
      </w:r>
      <w:r w:rsidR="00DA5A30">
        <w:rPr>
          <w:color w:val="000000"/>
          <w:sz w:val="22"/>
          <w:szCs w:val="22"/>
        </w:rPr>
        <w:t>7</w:t>
      </w:r>
      <w:r w:rsidRPr="00F35B30">
        <w:rPr>
          <w:color w:val="000000"/>
          <w:sz w:val="22"/>
          <w:szCs w:val="22"/>
        </w:rPr>
        <w:t>.</w:t>
      </w:r>
      <w:r w:rsidR="00A0610A" w:rsidRPr="00F35B30">
        <w:rPr>
          <w:color w:val="000000"/>
          <w:sz w:val="22"/>
          <w:szCs w:val="22"/>
        </w:rPr>
        <w:t xml:space="preserve"> </w:t>
      </w:r>
      <w:r w:rsidRPr="00F35B30">
        <w:rPr>
          <w:color w:val="000000"/>
          <w:sz w:val="22"/>
          <w:szCs w:val="22"/>
        </w:rPr>
        <w:t>Все виды п</w:t>
      </w:r>
      <w:r w:rsidR="00A0610A" w:rsidRPr="00F35B30">
        <w:rPr>
          <w:color w:val="000000"/>
          <w:sz w:val="22"/>
          <w:szCs w:val="22"/>
        </w:rPr>
        <w:t xml:space="preserve">овторного обучения, в том числе </w:t>
      </w:r>
      <w:r w:rsidRPr="00F35B30">
        <w:rPr>
          <w:color w:val="000000"/>
          <w:sz w:val="22"/>
          <w:szCs w:val="22"/>
        </w:rPr>
        <w:t>при предоставлении академического отпуска, оплачиваются заново.</w:t>
      </w:r>
    </w:p>
    <w:p w:rsidR="00D602ED" w:rsidRPr="00F35B30" w:rsidRDefault="00D602ED" w:rsidP="004304F4">
      <w:pPr>
        <w:pStyle w:val="a3"/>
        <w:shd w:val="clear" w:color="auto" w:fill="auto"/>
        <w:tabs>
          <w:tab w:val="left" w:pos="471"/>
        </w:tabs>
        <w:spacing w:line="240" w:lineRule="auto"/>
        <w:ind w:right="283"/>
        <w:jc w:val="left"/>
        <w:rPr>
          <w:sz w:val="22"/>
          <w:szCs w:val="22"/>
        </w:rPr>
      </w:pPr>
      <w:r w:rsidRPr="00F35B30">
        <w:rPr>
          <w:color w:val="000000"/>
          <w:sz w:val="22"/>
          <w:szCs w:val="22"/>
        </w:rPr>
        <w:t>13.</w:t>
      </w:r>
      <w:r w:rsidR="00DA5A30">
        <w:rPr>
          <w:color w:val="000000"/>
          <w:sz w:val="22"/>
          <w:szCs w:val="22"/>
        </w:rPr>
        <w:t>8</w:t>
      </w:r>
      <w:r w:rsidRPr="00F35B30">
        <w:rPr>
          <w:color w:val="000000"/>
          <w:sz w:val="22"/>
          <w:szCs w:val="22"/>
        </w:rPr>
        <w:t>.</w:t>
      </w:r>
      <w:r w:rsidR="004304F4" w:rsidRPr="00F35B30">
        <w:rPr>
          <w:color w:val="000000"/>
          <w:sz w:val="22"/>
          <w:szCs w:val="22"/>
        </w:rPr>
        <w:t xml:space="preserve"> </w:t>
      </w:r>
      <w:r w:rsidRPr="00F35B30">
        <w:rPr>
          <w:color w:val="000000"/>
          <w:sz w:val="22"/>
          <w:szCs w:val="22"/>
        </w:rPr>
        <w:t>В случае задолж</w:t>
      </w:r>
      <w:r w:rsidR="004304F4" w:rsidRPr="00F35B30">
        <w:rPr>
          <w:color w:val="000000"/>
          <w:sz w:val="22"/>
          <w:szCs w:val="22"/>
        </w:rPr>
        <w:t xml:space="preserve">енностей или неуплаты в  </w:t>
      </w:r>
      <w:r w:rsidRPr="00F35B30">
        <w:rPr>
          <w:color w:val="000000"/>
          <w:sz w:val="22"/>
          <w:szCs w:val="22"/>
        </w:rPr>
        <w:t>установленные сроки контракт, может быть, расторгнут колледжем в одностороннем порядке.</w:t>
      </w:r>
    </w:p>
    <w:p w:rsidR="003322FF" w:rsidRPr="00F35B30" w:rsidRDefault="00D602ED" w:rsidP="00DA5A30">
      <w:pPr>
        <w:pStyle w:val="a3"/>
        <w:shd w:val="clear" w:color="auto" w:fill="auto"/>
        <w:tabs>
          <w:tab w:val="left" w:pos="447"/>
        </w:tabs>
        <w:spacing w:line="240" w:lineRule="auto"/>
        <w:jc w:val="left"/>
      </w:pPr>
      <w:r w:rsidRPr="00F35B30">
        <w:rPr>
          <w:color w:val="000000"/>
          <w:sz w:val="22"/>
          <w:szCs w:val="22"/>
        </w:rPr>
        <w:t>13.</w:t>
      </w:r>
      <w:r w:rsidR="00DA5A30">
        <w:rPr>
          <w:color w:val="000000"/>
          <w:sz w:val="22"/>
          <w:szCs w:val="22"/>
        </w:rPr>
        <w:t>9</w:t>
      </w:r>
      <w:r w:rsidRPr="00F35B30">
        <w:rPr>
          <w:color w:val="000000"/>
          <w:sz w:val="22"/>
          <w:szCs w:val="22"/>
        </w:rPr>
        <w:t>.</w:t>
      </w:r>
      <w:r w:rsidR="004304F4" w:rsidRPr="00F35B30">
        <w:rPr>
          <w:color w:val="000000"/>
          <w:sz w:val="22"/>
          <w:szCs w:val="22"/>
        </w:rPr>
        <w:t xml:space="preserve"> </w:t>
      </w:r>
      <w:r w:rsidR="00DA5A30" w:rsidRPr="0008173D">
        <w:rPr>
          <w:sz w:val="22"/>
          <w:szCs w:val="22"/>
          <w:lang w:val="kk-KZ"/>
        </w:rPr>
        <w:t>Восстановлении в</w:t>
      </w:r>
      <w:r w:rsidR="00DA5A30" w:rsidRPr="00F35B30">
        <w:rPr>
          <w:sz w:val="22"/>
          <w:szCs w:val="22"/>
          <w:lang w:val="kk-KZ"/>
        </w:rPr>
        <w:t xml:space="preserve"> состав студентов осуществляется </w:t>
      </w:r>
      <w:r w:rsidR="00DA5A30">
        <w:rPr>
          <w:sz w:val="22"/>
          <w:szCs w:val="22"/>
          <w:lang w:val="kk-KZ"/>
        </w:rPr>
        <w:t>в соответствии с существующим законодательством.</w:t>
      </w:r>
    </w:p>
    <w:sectPr w:rsidR="003322FF" w:rsidRPr="00F35B30" w:rsidSect="003322FF">
      <w:pgSz w:w="11909" w:h="16838"/>
      <w:pgMar w:top="233" w:right="497" w:bottom="233" w:left="497"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2">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nsid w:val="0000000D"/>
    <w:multiLevelType w:val="multilevel"/>
    <w:tmpl w:val="0000000C"/>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7">
    <w:nsid w:val="0000000F"/>
    <w:multiLevelType w:val="multilevel"/>
    <w:tmpl w:val="0000000E"/>
    <w:lvl w:ilvl="0">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8">
    <w:nsid w:val="00000017"/>
    <w:multiLevelType w:val="multilevel"/>
    <w:tmpl w:val="00000016"/>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nsid w:val="003406A5"/>
    <w:multiLevelType w:val="hybridMultilevel"/>
    <w:tmpl w:val="225A5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AE0C15"/>
    <w:multiLevelType w:val="multilevel"/>
    <w:tmpl w:val="82FC7CF8"/>
    <w:lvl w:ilvl="0">
      <w:start w:val="5"/>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800" w:hanging="720"/>
      </w:pPr>
      <w:rPr>
        <w:rFonts w:cs="Times New Roman" w:hint="default"/>
        <w:color w:val="000000"/>
      </w:rPr>
    </w:lvl>
    <w:lvl w:ilvl="3">
      <w:start w:val="1"/>
      <w:numFmt w:val="decimal"/>
      <w:lvlText w:val="%1.%2.%3.%4."/>
      <w:lvlJc w:val="left"/>
      <w:pPr>
        <w:ind w:left="840" w:hanging="720"/>
      </w:pPr>
      <w:rPr>
        <w:rFonts w:cs="Times New Roman" w:hint="default"/>
        <w:color w:val="000000"/>
      </w:rPr>
    </w:lvl>
    <w:lvl w:ilvl="4">
      <w:start w:val="1"/>
      <w:numFmt w:val="decimal"/>
      <w:lvlText w:val="%1.%2.%3.%4.%5."/>
      <w:lvlJc w:val="left"/>
      <w:pPr>
        <w:ind w:left="880" w:hanging="720"/>
      </w:pPr>
      <w:rPr>
        <w:rFonts w:cs="Times New Roman" w:hint="default"/>
        <w:color w:val="000000"/>
      </w:rPr>
    </w:lvl>
    <w:lvl w:ilvl="5">
      <w:start w:val="1"/>
      <w:numFmt w:val="decimal"/>
      <w:lvlText w:val="%1.%2.%3.%4.%5.%6."/>
      <w:lvlJc w:val="left"/>
      <w:pPr>
        <w:ind w:left="1280" w:hanging="1080"/>
      </w:pPr>
      <w:rPr>
        <w:rFonts w:cs="Times New Roman" w:hint="default"/>
        <w:color w:val="000000"/>
      </w:rPr>
    </w:lvl>
    <w:lvl w:ilvl="6">
      <w:start w:val="1"/>
      <w:numFmt w:val="decimal"/>
      <w:lvlText w:val="%1.%2.%3.%4.%5.%6.%7."/>
      <w:lvlJc w:val="left"/>
      <w:pPr>
        <w:ind w:left="1320" w:hanging="1080"/>
      </w:pPr>
      <w:rPr>
        <w:rFonts w:cs="Times New Roman" w:hint="default"/>
        <w:color w:val="000000"/>
      </w:rPr>
    </w:lvl>
    <w:lvl w:ilvl="7">
      <w:start w:val="1"/>
      <w:numFmt w:val="decimal"/>
      <w:lvlText w:val="%1.%2.%3.%4.%5.%6.%7.%8."/>
      <w:lvlJc w:val="left"/>
      <w:pPr>
        <w:ind w:left="1720" w:hanging="1440"/>
      </w:pPr>
      <w:rPr>
        <w:rFonts w:cs="Times New Roman" w:hint="default"/>
        <w:color w:val="000000"/>
      </w:rPr>
    </w:lvl>
    <w:lvl w:ilvl="8">
      <w:start w:val="1"/>
      <w:numFmt w:val="decimal"/>
      <w:lvlText w:val="%1.%2.%3.%4.%5.%6.%7.%8.%9."/>
      <w:lvlJc w:val="left"/>
      <w:pPr>
        <w:ind w:left="1760" w:hanging="1440"/>
      </w:pPr>
      <w:rPr>
        <w:rFonts w:cs="Times New Roman" w:hint="default"/>
        <w:color w:val="000000"/>
      </w:rPr>
    </w:lvl>
  </w:abstractNum>
  <w:abstractNum w:abstractNumId="11">
    <w:nsid w:val="07D64E31"/>
    <w:multiLevelType w:val="hybridMultilevel"/>
    <w:tmpl w:val="E2C08E62"/>
    <w:lvl w:ilvl="0" w:tplc="A66CF23E">
      <w:start w:val="13"/>
      <w:numFmt w:val="decimal"/>
      <w:lvlText w:val="%1"/>
      <w:lvlJc w:val="left"/>
      <w:pPr>
        <w:ind w:left="720" w:hanging="36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A157161"/>
    <w:multiLevelType w:val="hybridMultilevel"/>
    <w:tmpl w:val="632CF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867AD7"/>
    <w:multiLevelType w:val="hybridMultilevel"/>
    <w:tmpl w:val="A3B27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AB69CC"/>
    <w:multiLevelType w:val="hybridMultilevel"/>
    <w:tmpl w:val="0CE06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FE66D6"/>
    <w:multiLevelType w:val="multilevel"/>
    <w:tmpl w:val="D01083A8"/>
    <w:lvl w:ilvl="0">
      <w:start w:val="4"/>
      <w:numFmt w:val="decimal"/>
      <w:lvlText w:val="%1."/>
      <w:lvlJc w:val="left"/>
      <w:pPr>
        <w:ind w:left="405" w:hanging="405"/>
      </w:pPr>
      <w:rPr>
        <w:rFonts w:cs="Times New Roman" w:hint="default"/>
        <w:color w:val="000000"/>
      </w:rPr>
    </w:lvl>
    <w:lvl w:ilvl="1">
      <w:start w:val="12"/>
      <w:numFmt w:val="decimal"/>
      <w:lvlText w:val="%1.%2."/>
      <w:lvlJc w:val="left"/>
      <w:pPr>
        <w:ind w:left="445" w:hanging="405"/>
      </w:pPr>
      <w:rPr>
        <w:rFonts w:cs="Times New Roman" w:hint="default"/>
        <w:color w:val="000000"/>
      </w:rPr>
    </w:lvl>
    <w:lvl w:ilvl="2">
      <w:start w:val="1"/>
      <w:numFmt w:val="decimal"/>
      <w:lvlText w:val="%1.%2.%3."/>
      <w:lvlJc w:val="left"/>
      <w:pPr>
        <w:ind w:left="800" w:hanging="720"/>
      </w:pPr>
      <w:rPr>
        <w:rFonts w:cs="Times New Roman" w:hint="default"/>
        <w:color w:val="000000"/>
      </w:rPr>
    </w:lvl>
    <w:lvl w:ilvl="3">
      <w:start w:val="1"/>
      <w:numFmt w:val="decimal"/>
      <w:lvlText w:val="%1.%2.%3.%4."/>
      <w:lvlJc w:val="left"/>
      <w:pPr>
        <w:ind w:left="840" w:hanging="720"/>
      </w:pPr>
      <w:rPr>
        <w:rFonts w:cs="Times New Roman" w:hint="default"/>
        <w:color w:val="000000"/>
      </w:rPr>
    </w:lvl>
    <w:lvl w:ilvl="4">
      <w:start w:val="1"/>
      <w:numFmt w:val="decimal"/>
      <w:lvlText w:val="%1.%2.%3.%4.%5."/>
      <w:lvlJc w:val="left"/>
      <w:pPr>
        <w:ind w:left="1240" w:hanging="1080"/>
      </w:pPr>
      <w:rPr>
        <w:rFonts w:cs="Times New Roman" w:hint="default"/>
        <w:color w:val="000000"/>
      </w:rPr>
    </w:lvl>
    <w:lvl w:ilvl="5">
      <w:start w:val="1"/>
      <w:numFmt w:val="decimal"/>
      <w:lvlText w:val="%1.%2.%3.%4.%5.%6."/>
      <w:lvlJc w:val="left"/>
      <w:pPr>
        <w:ind w:left="1280" w:hanging="1080"/>
      </w:pPr>
      <w:rPr>
        <w:rFonts w:cs="Times New Roman" w:hint="default"/>
        <w:color w:val="000000"/>
      </w:rPr>
    </w:lvl>
    <w:lvl w:ilvl="6">
      <w:start w:val="1"/>
      <w:numFmt w:val="decimal"/>
      <w:lvlText w:val="%1.%2.%3.%4.%5.%6.%7."/>
      <w:lvlJc w:val="left"/>
      <w:pPr>
        <w:ind w:left="1320" w:hanging="1080"/>
      </w:pPr>
      <w:rPr>
        <w:rFonts w:cs="Times New Roman" w:hint="default"/>
        <w:color w:val="000000"/>
      </w:rPr>
    </w:lvl>
    <w:lvl w:ilvl="7">
      <w:start w:val="1"/>
      <w:numFmt w:val="decimal"/>
      <w:lvlText w:val="%1.%2.%3.%4.%5.%6.%7.%8."/>
      <w:lvlJc w:val="left"/>
      <w:pPr>
        <w:ind w:left="1720" w:hanging="1440"/>
      </w:pPr>
      <w:rPr>
        <w:rFonts w:cs="Times New Roman" w:hint="default"/>
        <w:color w:val="000000"/>
      </w:rPr>
    </w:lvl>
    <w:lvl w:ilvl="8">
      <w:start w:val="1"/>
      <w:numFmt w:val="decimal"/>
      <w:lvlText w:val="%1.%2.%3.%4.%5.%6.%7.%8.%9."/>
      <w:lvlJc w:val="left"/>
      <w:pPr>
        <w:ind w:left="1760" w:hanging="1440"/>
      </w:pPr>
      <w:rPr>
        <w:rFonts w:cs="Times New Roman" w:hint="default"/>
        <w:color w:val="000000"/>
      </w:rPr>
    </w:lvl>
  </w:abstractNum>
  <w:abstractNum w:abstractNumId="16">
    <w:nsid w:val="263155D1"/>
    <w:multiLevelType w:val="hybridMultilevel"/>
    <w:tmpl w:val="0FEE8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264353"/>
    <w:multiLevelType w:val="hybridMultilevel"/>
    <w:tmpl w:val="030E9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B24D36"/>
    <w:multiLevelType w:val="multilevel"/>
    <w:tmpl w:val="A8228EA6"/>
    <w:lvl w:ilvl="0">
      <w:start w:val="4"/>
      <w:numFmt w:val="decimal"/>
      <w:lvlText w:val="%1."/>
      <w:lvlJc w:val="left"/>
      <w:pPr>
        <w:ind w:left="360" w:hanging="360"/>
      </w:pPr>
      <w:rPr>
        <w:rFonts w:cs="Times New Roman" w:hint="default"/>
        <w:color w:val="000000"/>
      </w:rPr>
    </w:lvl>
    <w:lvl w:ilvl="1">
      <w:start w:val="4"/>
      <w:numFmt w:val="decimal"/>
      <w:lvlText w:val="%1.%2."/>
      <w:lvlJc w:val="left"/>
      <w:pPr>
        <w:ind w:left="400" w:hanging="360"/>
      </w:pPr>
      <w:rPr>
        <w:rFonts w:cs="Times New Roman" w:hint="default"/>
        <w:color w:val="000000"/>
      </w:rPr>
    </w:lvl>
    <w:lvl w:ilvl="2">
      <w:start w:val="1"/>
      <w:numFmt w:val="decimal"/>
      <w:lvlText w:val="%1.%2.%3."/>
      <w:lvlJc w:val="left"/>
      <w:pPr>
        <w:ind w:left="800" w:hanging="720"/>
      </w:pPr>
      <w:rPr>
        <w:rFonts w:cs="Times New Roman" w:hint="default"/>
        <w:color w:val="000000"/>
      </w:rPr>
    </w:lvl>
    <w:lvl w:ilvl="3">
      <w:start w:val="1"/>
      <w:numFmt w:val="decimal"/>
      <w:lvlText w:val="%1.%2.%3.%4."/>
      <w:lvlJc w:val="left"/>
      <w:pPr>
        <w:ind w:left="840" w:hanging="720"/>
      </w:pPr>
      <w:rPr>
        <w:rFonts w:cs="Times New Roman" w:hint="default"/>
        <w:color w:val="000000"/>
      </w:rPr>
    </w:lvl>
    <w:lvl w:ilvl="4">
      <w:start w:val="1"/>
      <w:numFmt w:val="decimal"/>
      <w:lvlText w:val="%1.%2.%3.%4.%5."/>
      <w:lvlJc w:val="left"/>
      <w:pPr>
        <w:ind w:left="1240" w:hanging="1080"/>
      </w:pPr>
      <w:rPr>
        <w:rFonts w:cs="Times New Roman" w:hint="default"/>
        <w:color w:val="000000"/>
      </w:rPr>
    </w:lvl>
    <w:lvl w:ilvl="5">
      <w:start w:val="1"/>
      <w:numFmt w:val="decimal"/>
      <w:lvlText w:val="%1.%2.%3.%4.%5.%6."/>
      <w:lvlJc w:val="left"/>
      <w:pPr>
        <w:ind w:left="1280" w:hanging="1080"/>
      </w:pPr>
      <w:rPr>
        <w:rFonts w:cs="Times New Roman" w:hint="default"/>
        <w:color w:val="000000"/>
      </w:rPr>
    </w:lvl>
    <w:lvl w:ilvl="6">
      <w:start w:val="1"/>
      <w:numFmt w:val="decimal"/>
      <w:lvlText w:val="%1.%2.%3.%4.%5.%6.%7."/>
      <w:lvlJc w:val="left"/>
      <w:pPr>
        <w:ind w:left="1320" w:hanging="1080"/>
      </w:pPr>
      <w:rPr>
        <w:rFonts w:cs="Times New Roman" w:hint="default"/>
        <w:color w:val="000000"/>
      </w:rPr>
    </w:lvl>
    <w:lvl w:ilvl="7">
      <w:start w:val="1"/>
      <w:numFmt w:val="decimal"/>
      <w:lvlText w:val="%1.%2.%3.%4.%5.%6.%7.%8."/>
      <w:lvlJc w:val="left"/>
      <w:pPr>
        <w:ind w:left="1720" w:hanging="1440"/>
      </w:pPr>
      <w:rPr>
        <w:rFonts w:cs="Times New Roman" w:hint="default"/>
        <w:color w:val="000000"/>
      </w:rPr>
    </w:lvl>
    <w:lvl w:ilvl="8">
      <w:start w:val="1"/>
      <w:numFmt w:val="decimal"/>
      <w:lvlText w:val="%1.%2.%3.%4.%5.%6.%7.%8.%9."/>
      <w:lvlJc w:val="left"/>
      <w:pPr>
        <w:ind w:left="1760" w:hanging="1440"/>
      </w:pPr>
      <w:rPr>
        <w:rFonts w:cs="Times New Roman" w:hint="default"/>
        <w:color w:val="000000"/>
      </w:rPr>
    </w:lvl>
  </w:abstractNum>
  <w:abstractNum w:abstractNumId="19">
    <w:nsid w:val="2F923F83"/>
    <w:multiLevelType w:val="hybridMultilevel"/>
    <w:tmpl w:val="B074C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807ABE"/>
    <w:multiLevelType w:val="multilevel"/>
    <w:tmpl w:val="4DD094A8"/>
    <w:lvl w:ilvl="0">
      <w:start w:val="4"/>
      <w:numFmt w:val="decimal"/>
      <w:lvlText w:val="%1"/>
      <w:lvlJc w:val="left"/>
      <w:pPr>
        <w:ind w:left="360" w:hanging="360"/>
      </w:pPr>
      <w:rPr>
        <w:rFonts w:cs="Times New Roman" w:hint="default"/>
        <w:color w:val="000000"/>
      </w:rPr>
    </w:lvl>
    <w:lvl w:ilvl="1">
      <w:start w:val="3"/>
      <w:numFmt w:val="decimal"/>
      <w:lvlText w:val="%1.%2"/>
      <w:lvlJc w:val="left"/>
      <w:pPr>
        <w:ind w:left="400" w:hanging="360"/>
      </w:pPr>
      <w:rPr>
        <w:rFonts w:cs="Times New Roman" w:hint="default"/>
        <w:color w:val="000000"/>
      </w:rPr>
    </w:lvl>
    <w:lvl w:ilvl="2">
      <w:start w:val="1"/>
      <w:numFmt w:val="decimal"/>
      <w:lvlText w:val="%1.%2.%3"/>
      <w:lvlJc w:val="left"/>
      <w:pPr>
        <w:ind w:left="800" w:hanging="720"/>
      </w:pPr>
      <w:rPr>
        <w:rFonts w:cs="Times New Roman" w:hint="default"/>
        <w:color w:val="000000"/>
      </w:rPr>
    </w:lvl>
    <w:lvl w:ilvl="3">
      <w:start w:val="1"/>
      <w:numFmt w:val="decimal"/>
      <w:lvlText w:val="%1.%2.%3.%4"/>
      <w:lvlJc w:val="left"/>
      <w:pPr>
        <w:ind w:left="840" w:hanging="720"/>
      </w:pPr>
      <w:rPr>
        <w:rFonts w:cs="Times New Roman" w:hint="default"/>
        <w:color w:val="000000"/>
      </w:rPr>
    </w:lvl>
    <w:lvl w:ilvl="4">
      <w:start w:val="1"/>
      <w:numFmt w:val="decimal"/>
      <w:lvlText w:val="%1.%2.%3.%4.%5"/>
      <w:lvlJc w:val="left"/>
      <w:pPr>
        <w:ind w:left="880" w:hanging="720"/>
      </w:pPr>
      <w:rPr>
        <w:rFonts w:cs="Times New Roman" w:hint="default"/>
        <w:color w:val="000000"/>
      </w:rPr>
    </w:lvl>
    <w:lvl w:ilvl="5">
      <w:start w:val="1"/>
      <w:numFmt w:val="decimal"/>
      <w:lvlText w:val="%1.%2.%3.%4.%5.%6"/>
      <w:lvlJc w:val="left"/>
      <w:pPr>
        <w:ind w:left="1280" w:hanging="1080"/>
      </w:pPr>
      <w:rPr>
        <w:rFonts w:cs="Times New Roman" w:hint="default"/>
        <w:color w:val="000000"/>
      </w:rPr>
    </w:lvl>
    <w:lvl w:ilvl="6">
      <w:start w:val="1"/>
      <w:numFmt w:val="decimal"/>
      <w:lvlText w:val="%1.%2.%3.%4.%5.%6.%7"/>
      <w:lvlJc w:val="left"/>
      <w:pPr>
        <w:ind w:left="1320" w:hanging="1080"/>
      </w:pPr>
      <w:rPr>
        <w:rFonts w:cs="Times New Roman" w:hint="default"/>
        <w:color w:val="000000"/>
      </w:rPr>
    </w:lvl>
    <w:lvl w:ilvl="7">
      <w:start w:val="1"/>
      <w:numFmt w:val="decimal"/>
      <w:lvlText w:val="%1.%2.%3.%4.%5.%6.%7.%8"/>
      <w:lvlJc w:val="left"/>
      <w:pPr>
        <w:ind w:left="1720" w:hanging="1440"/>
      </w:pPr>
      <w:rPr>
        <w:rFonts w:cs="Times New Roman" w:hint="default"/>
        <w:color w:val="000000"/>
      </w:rPr>
    </w:lvl>
    <w:lvl w:ilvl="8">
      <w:start w:val="1"/>
      <w:numFmt w:val="decimal"/>
      <w:lvlText w:val="%1.%2.%3.%4.%5.%6.%7.%8.%9"/>
      <w:lvlJc w:val="left"/>
      <w:pPr>
        <w:ind w:left="1760" w:hanging="1440"/>
      </w:pPr>
      <w:rPr>
        <w:rFonts w:cs="Times New Roman" w:hint="default"/>
        <w:color w:val="000000"/>
      </w:rPr>
    </w:lvl>
  </w:abstractNum>
  <w:abstractNum w:abstractNumId="21">
    <w:nsid w:val="38833522"/>
    <w:multiLevelType w:val="multilevel"/>
    <w:tmpl w:val="5394E1B0"/>
    <w:lvl w:ilvl="0">
      <w:start w:val="3"/>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800" w:hanging="720"/>
      </w:pPr>
      <w:rPr>
        <w:rFonts w:cs="Times New Roman" w:hint="default"/>
        <w:color w:val="000000"/>
      </w:rPr>
    </w:lvl>
    <w:lvl w:ilvl="3">
      <w:start w:val="1"/>
      <w:numFmt w:val="decimal"/>
      <w:lvlText w:val="%1.%2.%3.%4."/>
      <w:lvlJc w:val="left"/>
      <w:pPr>
        <w:ind w:left="840" w:hanging="720"/>
      </w:pPr>
      <w:rPr>
        <w:rFonts w:cs="Times New Roman" w:hint="default"/>
        <w:color w:val="000000"/>
      </w:rPr>
    </w:lvl>
    <w:lvl w:ilvl="4">
      <w:start w:val="1"/>
      <w:numFmt w:val="decimal"/>
      <w:lvlText w:val="%1.%2.%3.%4.%5."/>
      <w:lvlJc w:val="left"/>
      <w:pPr>
        <w:ind w:left="880" w:hanging="720"/>
      </w:pPr>
      <w:rPr>
        <w:rFonts w:cs="Times New Roman" w:hint="default"/>
        <w:color w:val="000000"/>
      </w:rPr>
    </w:lvl>
    <w:lvl w:ilvl="5">
      <w:start w:val="1"/>
      <w:numFmt w:val="decimal"/>
      <w:lvlText w:val="%1.%2.%3.%4.%5.%6."/>
      <w:lvlJc w:val="left"/>
      <w:pPr>
        <w:ind w:left="1280" w:hanging="1080"/>
      </w:pPr>
      <w:rPr>
        <w:rFonts w:cs="Times New Roman" w:hint="default"/>
        <w:color w:val="000000"/>
      </w:rPr>
    </w:lvl>
    <w:lvl w:ilvl="6">
      <w:start w:val="1"/>
      <w:numFmt w:val="decimal"/>
      <w:lvlText w:val="%1.%2.%3.%4.%5.%6.%7."/>
      <w:lvlJc w:val="left"/>
      <w:pPr>
        <w:ind w:left="1320" w:hanging="1080"/>
      </w:pPr>
      <w:rPr>
        <w:rFonts w:cs="Times New Roman" w:hint="default"/>
        <w:color w:val="000000"/>
      </w:rPr>
    </w:lvl>
    <w:lvl w:ilvl="7">
      <w:start w:val="1"/>
      <w:numFmt w:val="decimal"/>
      <w:lvlText w:val="%1.%2.%3.%4.%5.%6.%7.%8."/>
      <w:lvlJc w:val="left"/>
      <w:pPr>
        <w:ind w:left="1720" w:hanging="1440"/>
      </w:pPr>
      <w:rPr>
        <w:rFonts w:cs="Times New Roman" w:hint="default"/>
        <w:color w:val="000000"/>
      </w:rPr>
    </w:lvl>
    <w:lvl w:ilvl="8">
      <w:start w:val="1"/>
      <w:numFmt w:val="decimal"/>
      <w:lvlText w:val="%1.%2.%3.%4.%5.%6.%7.%8.%9."/>
      <w:lvlJc w:val="left"/>
      <w:pPr>
        <w:ind w:left="1760" w:hanging="1440"/>
      </w:pPr>
      <w:rPr>
        <w:rFonts w:cs="Times New Roman" w:hint="default"/>
        <w:color w:val="000000"/>
      </w:rPr>
    </w:lvl>
  </w:abstractNum>
  <w:abstractNum w:abstractNumId="22">
    <w:nsid w:val="454B102F"/>
    <w:multiLevelType w:val="hybridMultilevel"/>
    <w:tmpl w:val="0CF8F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4B1D39"/>
    <w:multiLevelType w:val="multilevel"/>
    <w:tmpl w:val="B9C42122"/>
    <w:lvl w:ilvl="0">
      <w:start w:val="10"/>
      <w:numFmt w:val="decimal"/>
      <w:lvlText w:val="%1."/>
      <w:lvlJc w:val="left"/>
      <w:pPr>
        <w:ind w:left="600" w:hanging="6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475B3633"/>
    <w:multiLevelType w:val="multilevel"/>
    <w:tmpl w:val="0CDE18C8"/>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5">
    <w:nsid w:val="476A70D6"/>
    <w:multiLevelType w:val="hybridMultilevel"/>
    <w:tmpl w:val="AD9E2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337FC1"/>
    <w:multiLevelType w:val="hybridMultilevel"/>
    <w:tmpl w:val="B344D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35E4B"/>
    <w:multiLevelType w:val="multilevel"/>
    <w:tmpl w:val="3CA4E6A6"/>
    <w:lvl w:ilvl="0">
      <w:start w:val="10"/>
      <w:numFmt w:val="decimal"/>
      <w:lvlText w:val="%1."/>
      <w:lvlJc w:val="left"/>
      <w:pPr>
        <w:ind w:left="600" w:hanging="6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F053D05"/>
    <w:multiLevelType w:val="hybridMultilevel"/>
    <w:tmpl w:val="736E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7347BF"/>
    <w:multiLevelType w:val="hybridMultilevel"/>
    <w:tmpl w:val="71D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2D4675"/>
    <w:multiLevelType w:val="multilevel"/>
    <w:tmpl w:val="0CDE18C8"/>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1">
    <w:nsid w:val="5638596E"/>
    <w:multiLevelType w:val="hybridMultilevel"/>
    <w:tmpl w:val="3D369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0F65FE"/>
    <w:multiLevelType w:val="multilevel"/>
    <w:tmpl w:val="06787348"/>
    <w:lvl w:ilvl="0">
      <w:start w:val="5"/>
      <w:numFmt w:val="decimal"/>
      <w:lvlText w:val="%1."/>
      <w:lvlJc w:val="left"/>
      <w:pPr>
        <w:ind w:left="555" w:hanging="555"/>
      </w:pPr>
      <w:rPr>
        <w:rFonts w:cs="Times New Roman" w:hint="default"/>
        <w:color w:val="000000"/>
      </w:rPr>
    </w:lvl>
    <w:lvl w:ilvl="1">
      <w:start w:val="1"/>
      <w:numFmt w:val="decimal"/>
      <w:lvlText w:val="%1.%2."/>
      <w:lvlJc w:val="left"/>
      <w:pPr>
        <w:ind w:left="575" w:hanging="555"/>
      </w:pPr>
      <w:rPr>
        <w:rFonts w:cs="Times New Roman" w:hint="default"/>
        <w:color w:val="000000"/>
      </w:rPr>
    </w:lvl>
    <w:lvl w:ilvl="2">
      <w:start w:val="10"/>
      <w:numFmt w:val="decimal"/>
      <w:lvlText w:val="%1.%2.%3."/>
      <w:lvlJc w:val="left"/>
      <w:pPr>
        <w:ind w:left="760" w:hanging="720"/>
      </w:pPr>
      <w:rPr>
        <w:rFonts w:cs="Times New Roman" w:hint="default"/>
        <w:color w:val="000000"/>
      </w:rPr>
    </w:lvl>
    <w:lvl w:ilvl="3">
      <w:start w:val="1"/>
      <w:numFmt w:val="decimal"/>
      <w:lvlText w:val="%1.%2.%3.%4."/>
      <w:lvlJc w:val="left"/>
      <w:pPr>
        <w:ind w:left="780" w:hanging="720"/>
      </w:pPr>
      <w:rPr>
        <w:rFonts w:cs="Times New Roman" w:hint="default"/>
        <w:color w:val="000000"/>
      </w:rPr>
    </w:lvl>
    <w:lvl w:ilvl="4">
      <w:start w:val="1"/>
      <w:numFmt w:val="decimal"/>
      <w:lvlText w:val="%1.%2.%3.%4.%5."/>
      <w:lvlJc w:val="left"/>
      <w:pPr>
        <w:ind w:left="800" w:hanging="720"/>
      </w:pPr>
      <w:rPr>
        <w:rFonts w:cs="Times New Roman" w:hint="default"/>
        <w:color w:val="000000"/>
      </w:rPr>
    </w:lvl>
    <w:lvl w:ilvl="5">
      <w:start w:val="1"/>
      <w:numFmt w:val="decimal"/>
      <w:lvlText w:val="%1.%2.%3.%4.%5.%6."/>
      <w:lvlJc w:val="left"/>
      <w:pPr>
        <w:ind w:left="1180" w:hanging="1080"/>
      </w:pPr>
      <w:rPr>
        <w:rFonts w:cs="Times New Roman" w:hint="default"/>
        <w:color w:val="000000"/>
      </w:rPr>
    </w:lvl>
    <w:lvl w:ilvl="6">
      <w:start w:val="1"/>
      <w:numFmt w:val="decimal"/>
      <w:lvlText w:val="%1.%2.%3.%4.%5.%6.%7."/>
      <w:lvlJc w:val="left"/>
      <w:pPr>
        <w:ind w:left="1200" w:hanging="1080"/>
      </w:pPr>
      <w:rPr>
        <w:rFonts w:cs="Times New Roman" w:hint="default"/>
        <w:color w:val="000000"/>
      </w:rPr>
    </w:lvl>
    <w:lvl w:ilvl="7">
      <w:start w:val="1"/>
      <w:numFmt w:val="decimal"/>
      <w:lvlText w:val="%1.%2.%3.%4.%5.%6.%7.%8."/>
      <w:lvlJc w:val="left"/>
      <w:pPr>
        <w:ind w:left="1580" w:hanging="1440"/>
      </w:pPr>
      <w:rPr>
        <w:rFonts w:cs="Times New Roman" w:hint="default"/>
        <w:color w:val="000000"/>
      </w:rPr>
    </w:lvl>
    <w:lvl w:ilvl="8">
      <w:start w:val="1"/>
      <w:numFmt w:val="decimal"/>
      <w:lvlText w:val="%1.%2.%3.%4.%5.%6.%7.%8.%9."/>
      <w:lvlJc w:val="left"/>
      <w:pPr>
        <w:ind w:left="1600" w:hanging="1440"/>
      </w:pPr>
      <w:rPr>
        <w:rFonts w:cs="Times New Roman" w:hint="default"/>
        <w:color w:val="000000"/>
      </w:rPr>
    </w:lvl>
  </w:abstractNum>
  <w:abstractNum w:abstractNumId="33">
    <w:nsid w:val="62B33D40"/>
    <w:multiLevelType w:val="multilevel"/>
    <w:tmpl w:val="18140DBA"/>
    <w:lvl w:ilvl="0">
      <w:start w:val="2"/>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800" w:hanging="720"/>
      </w:pPr>
      <w:rPr>
        <w:rFonts w:cs="Times New Roman" w:hint="default"/>
        <w:color w:val="000000"/>
      </w:rPr>
    </w:lvl>
    <w:lvl w:ilvl="3">
      <w:start w:val="1"/>
      <w:numFmt w:val="decimal"/>
      <w:lvlText w:val="%1.%2.%3.%4."/>
      <w:lvlJc w:val="left"/>
      <w:pPr>
        <w:ind w:left="840" w:hanging="720"/>
      </w:pPr>
      <w:rPr>
        <w:rFonts w:cs="Times New Roman" w:hint="default"/>
        <w:color w:val="000000"/>
      </w:rPr>
    </w:lvl>
    <w:lvl w:ilvl="4">
      <w:start w:val="1"/>
      <w:numFmt w:val="decimal"/>
      <w:lvlText w:val="%1.%2.%3.%4.%5."/>
      <w:lvlJc w:val="left"/>
      <w:pPr>
        <w:ind w:left="880" w:hanging="720"/>
      </w:pPr>
      <w:rPr>
        <w:rFonts w:cs="Times New Roman" w:hint="default"/>
        <w:color w:val="000000"/>
      </w:rPr>
    </w:lvl>
    <w:lvl w:ilvl="5">
      <w:start w:val="1"/>
      <w:numFmt w:val="decimal"/>
      <w:lvlText w:val="%1.%2.%3.%4.%5.%6."/>
      <w:lvlJc w:val="left"/>
      <w:pPr>
        <w:ind w:left="1280" w:hanging="1080"/>
      </w:pPr>
      <w:rPr>
        <w:rFonts w:cs="Times New Roman" w:hint="default"/>
        <w:color w:val="000000"/>
      </w:rPr>
    </w:lvl>
    <w:lvl w:ilvl="6">
      <w:start w:val="1"/>
      <w:numFmt w:val="decimal"/>
      <w:lvlText w:val="%1.%2.%3.%4.%5.%6.%7."/>
      <w:lvlJc w:val="left"/>
      <w:pPr>
        <w:ind w:left="1320" w:hanging="1080"/>
      </w:pPr>
      <w:rPr>
        <w:rFonts w:cs="Times New Roman" w:hint="default"/>
        <w:color w:val="000000"/>
      </w:rPr>
    </w:lvl>
    <w:lvl w:ilvl="7">
      <w:start w:val="1"/>
      <w:numFmt w:val="decimal"/>
      <w:lvlText w:val="%1.%2.%3.%4.%5.%6.%7.%8."/>
      <w:lvlJc w:val="left"/>
      <w:pPr>
        <w:ind w:left="1720" w:hanging="1440"/>
      </w:pPr>
      <w:rPr>
        <w:rFonts w:cs="Times New Roman" w:hint="default"/>
        <w:color w:val="000000"/>
      </w:rPr>
    </w:lvl>
    <w:lvl w:ilvl="8">
      <w:start w:val="1"/>
      <w:numFmt w:val="decimal"/>
      <w:lvlText w:val="%1.%2.%3.%4.%5.%6.%7.%8.%9."/>
      <w:lvlJc w:val="left"/>
      <w:pPr>
        <w:ind w:left="1760" w:hanging="1440"/>
      </w:pPr>
      <w:rPr>
        <w:rFonts w:cs="Times New Roman" w:hint="default"/>
        <w:color w:val="000000"/>
      </w:rPr>
    </w:lvl>
  </w:abstractNum>
  <w:abstractNum w:abstractNumId="34">
    <w:nsid w:val="646D7AEE"/>
    <w:multiLevelType w:val="multilevel"/>
    <w:tmpl w:val="C4E63300"/>
    <w:lvl w:ilvl="0">
      <w:start w:val="11"/>
      <w:numFmt w:val="decimal"/>
      <w:lvlText w:val="%1"/>
      <w:lvlJc w:val="left"/>
      <w:pPr>
        <w:ind w:left="360" w:hanging="360"/>
      </w:pPr>
      <w:rPr>
        <w:rFonts w:cs="Times New Roman"/>
        <w:color w:val="000000"/>
      </w:rPr>
    </w:lvl>
    <w:lvl w:ilvl="1">
      <w:start w:val="4"/>
      <w:numFmt w:val="decimal"/>
      <w:lvlText w:val="%1.%2"/>
      <w:lvlJc w:val="left"/>
      <w:pPr>
        <w:ind w:left="360" w:hanging="36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720" w:hanging="72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080" w:hanging="108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440" w:hanging="1440"/>
      </w:pPr>
      <w:rPr>
        <w:rFonts w:cs="Times New Roman"/>
        <w:color w:val="000000"/>
      </w:rPr>
    </w:lvl>
  </w:abstractNum>
  <w:abstractNum w:abstractNumId="35">
    <w:nsid w:val="65DB53AD"/>
    <w:multiLevelType w:val="multilevel"/>
    <w:tmpl w:val="B0DC9090"/>
    <w:lvl w:ilvl="0">
      <w:start w:val="2"/>
      <w:numFmt w:val="decimal"/>
      <w:lvlText w:val="%1."/>
      <w:lvlJc w:val="left"/>
      <w:pPr>
        <w:ind w:left="360" w:hanging="360"/>
      </w:pPr>
      <w:rPr>
        <w:rFonts w:cs="Times New Roman" w:hint="default"/>
        <w:color w:val="000000"/>
      </w:rPr>
    </w:lvl>
    <w:lvl w:ilvl="1">
      <w:start w:val="9"/>
      <w:numFmt w:val="decimal"/>
      <w:lvlText w:val="%1.%2."/>
      <w:lvlJc w:val="left"/>
      <w:pPr>
        <w:ind w:left="400" w:hanging="360"/>
      </w:pPr>
      <w:rPr>
        <w:rFonts w:cs="Times New Roman" w:hint="default"/>
        <w:color w:val="000000"/>
      </w:rPr>
    </w:lvl>
    <w:lvl w:ilvl="2">
      <w:start w:val="1"/>
      <w:numFmt w:val="decimal"/>
      <w:lvlText w:val="%1.%2.%3."/>
      <w:lvlJc w:val="left"/>
      <w:pPr>
        <w:ind w:left="800" w:hanging="720"/>
      </w:pPr>
      <w:rPr>
        <w:rFonts w:cs="Times New Roman" w:hint="default"/>
        <w:color w:val="000000"/>
      </w:rPr>
    </w:lvl>
    <w:lvl w:ilvl="3">
      <w:start w:val="1"/>
      <w:numFmt w:val="decimal"/>
      <w:lvlText w:val="%1.%2.%3.%4."/>
      <w:lvlJc w:val="left"/>
      <w:pPr>
        <w:ind w:left="840" w:hanging="720"/>
      </w:pPr>
      <w:rPr>
        <w:rFonts w:cs="Times New Roman" w:hint="default"/>
        <w:color w:val="000000"/>
      </w:rPr>
    </w:lvl>
    <w:lvl w:ilvl="4">
      <w:start w:val="1"/>
      <w:numFmt w:val="decimal"/>
      <w:lvlText w:val="%1.%2.%3.%4.%5."/>
      <w:lvlJc w:val="left"/>
      <w:pPr>
        <w:ind w:left="880" w:hanging="720"/>
      </w:pPr>
      <w:rPr>
        <w:rFonts w:cs="Times New Roman" w:hint="default"/>
        <w:color w:val="000000"/>
      </w:rPr>
    </w:lvl>
    <w:lvl w:ilvl="5">
      <w:start w:val="1"/>
      <w:numFmt w:val="decimal"/>
      <w:lvlText w:val="%1.%2.%3.%4.%5.%6."/>
      <w:lvlJc w:val="left"/>
      <w:pPr>
        <w:ind w:left="1280" w:hanging="1080"/>
      </w:pPr>
      <w:rPr>
        <w:rFonts w:cs="Times New Roman" w:hint="default"/>
        <w:color w:val="000000"/>
      </w:rPr>
    </w:lvl>
    <w:lvl w:ilvl="6">
      <w:start w:val="1"/>
      <w:numFmt w:val="decimal"/>
      <w:lvlText w:val="%1.%2.%3.%4.%5.%6.%7."/>
      <w:lvlJc w:val="left"/>
      <w:pPr>
        <w:ind w:left="1320" w:hanging="1080"/>
      </w:pPr>
      <w:rPr>
        <w:rFonts w:cs="Times New Roman" w:hint="default"/>
        <w:color w:val="000000"/>
      </w:rPr>
    </w:lvl>
    <w:lvl w:ilvl="7">
      <w:start w:val="1"/>
      <w:numFmt w:val="decimal"/>
      <w:lvlText w:val="%1.%2.%3.%4.%5.%6.%7.%8."/>
      <w:lvlJc w:val="left"/>
      <w:pPr>
        <w:ind w:left="1720" w:hanging="1440"/>
      </w:pPr>
      <w:rPr>
        <w:rFonts w:cs="Times New Roman" w:hint="default"/>
        <w:color w:val="000000"/>
      </w:rPr>
    </w:lvl>
    <w:lvl w:ilvl="8">
      <w:start w:val="1"/>
      <w:numFmt w:val="decimal"/>
      <w:lvlText w:val="%1.%2.%3.%4.%5.%6.%7.%8.%9."/>
      <w:lvlJc w:val="left"/>
      <w:pPr>
        <w:ind w:left="1760" w:hanging="1440"/>
      </w:pPr>
      <w:rPr>
        <w:rFonts w:cs="Times New Roman" w:hint="default"/>
        <w:color w:val="000000"/>
      </w:rPr>
    </w:lvl>
  </w:abstractNum>
  <w:abstractNum w:abstractNumId="36">
    <w:nsid w:val="702511C2"/>
    <w:multiLevelType w:val="multilevel"/>
    <w:tmpl w:val="0CDE18C8"/>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7">
    <w:nsid w:val="75CE342C"/>
    <w:multiLevelType w:val="hybridMultilevel"/>
    <w:tmpl w:val="78AE251A"/>
    <w:lvl w:ilvl="0" w:tplc="FE745B72">
      <w:start w:val="13"/>
      <w:numFmt w:val="decimal"/>
      <w:lvlText w:val="%1."/>
      <w:lvlJc w:val="left"/>
      <w:pPr>
        <w:ind w:left="735" w:hanging="375"/>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52446C"/>
    <w:multiLevelType w:val="multilevel"/>
    <w:tmpl w:val="0CDE18C8"/>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9">
    <w:nsid w:val="7B234807"/>
    <w:multiLevelType w:val="multilevel"/>
    <w:tmpl w:val="048E1ED8"/>
    <w:lvl w:ilvl="0">
      <w:start w:val="2"/>
      <w:numFmt w:val="decimal"/>
      <w:lvlText w:val="%1"/>
      <w:lvlJc w:val="left"/>
      <w:pPr>
        <w:ind w:left="405" w:hanging="405"/>
      </w:pPr>
      <w:rPr>
        <w:rFonts w:cs="Times New Roman" w:hint="default"/>
        <w:color w:val="000000"/>
      </w:rPr>
    </w:lvl>
    <w:lvl w:ilvl="1">
      <w:start w:val="6"/>
      <w:numFmt w:val="decimal"/>
      <w:lvlText w:val="%1.%2"/>
      <w:lvlJc w:val="left"/>
      <w:pPr>
        <w:ind w:left="425" w:hanging="405"/>
      </w:pPr>
      <w:rPr>
        <w:rFonts w:cs="Times New Roman" w:hint="default"/>
        <w:color w:val="000000"/>
      </w:rPr>
    </w:lvl>
    <w:lvl w:ilvl="2">
      <w:start w:val="2"/>
      <w:numFmt w:val="decimal"/>
      <w:lvlText w:val="%1.%2.%3"/>
      <w:lvlJc w:val="left"/>
      <w:pPr>
        <w:ind w:left="760" w:hanging="720"/>
      </w:pPr>
      <w:rPr>
        <w:rFonts w:cs="Times New Roman" w:hint="default"/>
        <w:color w:val="000000"/>
      </w:rPr>
    </w:lvl>
    <w:lvl w:ilvl="3">
      <w:start w:val="1"/>
      <w:numFmt w:val="decimal"/>
      <w:lvlText w:val="%1.%2.%3.%4"/>
      <w:lvlJc w:val="left"/>
      <w:pPr>
        <w:ind w:left="780" w:hanging="720"/>
      </w:pPr>
      <w:rPr>
        <w:rFonts w:cs="Times New Roman" w:hint="default"/>
        <w:color w:val="000000"/>
      </w:rPr>
    </w:lvl>
    <w:lvl w:ilvl="4">
      <w:start w:val="1"/>
      <w:numFmt w:val="decimal"/>
      <w:lvlText w:val="%1.%2.%3.%4.%5"/>
      <w:lvlJc w:val="left"/>
      <w:pPr>
        <w:ind w:left="800" w:hanging="720"/>
      </w:pPr>
      <w:rPr>
        <w:rFonts w:cs="Times New Roman" w:hint="default"/>
        <w:color w:val="000000"/>
      </w:rPr>
    </w:lvl>
    <w:lvl w:ilvl="5">
      <w:start w:val="1"/>
      <w:numFmt w:val="decimal"/>
      <w:lvlText w:val="%1.%2.%3.%4.%5.%6"/>
      <w:lvlJc w:val="left"/>
      <w:pPr>
        <w:ind w:left="1180" w:hanging="1080"/>
      </w:pPr>
      <w:rPr>
        <w:rFonts w:cs="Times New Roman" w:hint="default"/>
        <w:color w:val="000000"/>
      </w:rPr>
    </w:lvl>
    <w:lvl w:ilvl="6">
      <w:start w:val="1"/>
      <w:numFmt w:val="decimal"/>
      <w:lvlText w:val="%1.%2.%3.%4.%5.%6.%7"/>
      <w:lvlJc w:val="left"/>
      <w:pPr>
        <w:ind w:left="1200" w:hanging="1080"/>
      </w:pPr>
      <w:rPr>
        <w:rFonts w:cs="Times New Roman" w:hint="default"/>
        <w:color w:val="000000"/>
      </w:rPr>
    </w:lvl>
    <w:lvl w:ilvl="7">
      <w:start w:val="1"/>
      <w:numFmt w:val="decimal"/>
      <w:lvlText w:val="%1.%2.%3.%4.%5.%6.%7.%8"/>
      <w:lvlJc w:val="left"/>
      <w:pPr>
        <w:ind w:left="1580" w:hanging="1440"/>
      </w:pPr>
      <w:rPr>
        <w:rFonts w:cs="Times New Roman" w:hint="default"/>
        <w:color w:val="000000"/>
      </w:rPr>
    </w:lvl>
    <w:lvl w:ilvl="8">
      <w:start w:val="1"/>
      <w:numFmt w:val="decimal"/>
      <w:lvlText w:val="%1.%2.%3.%4.%5.%6.%7.%8.%9"/>
      <w:lvlJc w:val="left"/>
      <w:pPr>
        <w:ind w:left="1600" w:hanging="1440"/>
      </w:pPr>
      <w:rPr>
        <w:rFonts w:cs="Times New Roman" w:hint="default"/>
        <w:color w:val="000000"/>
      </w:rPr>
    </w:lvl>
  </w:abstractNum>
  <w:abstractNum w:abstractNumId="40">
    <w:nsid w:val="7F3744AF"/>
    <w:multiLevelType w:val="multilevel"/>
    <w:tmpl w:val="0CDE18C8"/>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1">
    <w:nsid w:val="7FF064B3"/>
    <w:multiLevelType w:val="multilevel"/>
    <w:tmpl w:val="0CDE18C8"/>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33"/>
  </w:num>
  <w:num w:numId="9">
    <w:abstractNumId w:val="39"/>
  </w:num>
  <w:num w:numId="10">
    <w:abstractNumId w:val="35"/>
  </w:num>
  <w:num w:numId="11">
    <w:abstractNumId w:val="21"/>
  </w:num>
  <w:num w:numId="12">
    <w:abstractNumId w:val="2"/>
  </w:num>
  <w:num w:numId="13">
    <w:abstractNumId w:val="8"/>
  </w:num>
  <w:num w:numId="14">
    <w:abstractNumId w:val="15"/>
  </w:num>
  <w:num w:numId="15">
    <w:abstractNumId w:val="20"/>
  </w:num>
  <w:num w:numId="16">
    <w:abstractNumId w:val="18"/>
  </w:num>
  <w:num w:numId="17">
    <w:abstractNumId w:val="10"/>
  </w:num>
  <w:num w:numId="18">
    <w:abstractNumId w:val="32"/>
  </w:num>
  <w:num w:numId="19">
    <w:abstractNumId w:val="14"/>
  </w:num>
  <w:num w:numId="20">
    <w:abstractNumId w:val="25"/>
  </w:num>
  <w:num w:numId="21">
    <w:abstractNumId w:val="26"/>
  </w:num>
  <w:num w:numId="22">
    <w:abstractNumId w:val="9"/>
  </w:num>
  <w:num w:numId="23">
    <w:abstractNumId w:val="17"/>
  </w:num>
  <w:num w:numId="24">
    <w:abstractNumId w:val="13"/>
  </w:num>
  <w:num w:numId="25">
    <w:abstractNumId w:val="29"/>
  </w:num>
  <w:num w:numId="26">
    <w:abstractNumId w:val="16"/>
  </w:num>
  <w:num w:numId="27">
    <w:abstractNumId w:val="28"/>
  </w:num>
  <w:num w:numId="28">
    <w:abstractNumId w:val="19"/>
  </w:num>
  <w:num w:numId="29">
    <w:abstractNumId w:val="31"/>
  </w:num>
  <w:num w:numId="30">
    <w:abstractNumId w:val="22"/>
  </w:num>
  <w:num w:numId="31">
    <w:abstractNumId w:val="23"/>
  </w:num>
  <w:num w:numId="32">
    <w:abstractNumId w:val="27"/>
  </w:num>
  <w:num w:numId="33">
    <w:abstractNumId w:val="1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4"/>
  </w:num>
  <w:num w:numId="41">
    <w:abstractNumId w:val="38"/>
  </w:num>
  <w:num w:numId="42">
    <w:abstractNumId w:val="41"/>
  </w:num>
  <w:num w:numId="43">
    <w:abstractNumId w:val="40"/>
  </w:num>
  <w:num w:numId="44">
    <w:abstractNumId w:val="36"/>
  </w:num>
  <w:num w:numId="45">
    <w:abstractNumId w:val="37"/>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2FF"/>
    <w:rsid w:val="00001124"/>
    <w:rsid w:val="00026F49"/>
    <w:rsid w:val="000310C7"/>
    <w:rsid w:val="00037AFB"/>
    <w:rsid w:val="0008173D"/>
    <w:rsid w:val="000A3877"/>
    <w:rsid w:val="000A6AC8"/>
    <w:rsid w:val="000B6028"/>
    <w:rsid w:val="001113F7"/>
    <w:rsid w:val="00143D6F"/>
    <w:rsid w:val="00144A51"/>
    <w:rsid w:val="00152A3F"/>
    <w:rsid w:val="001556B5"/>
    <w:rsid w:val="001676FC"/>
    <w:rsid w:val="00181F3B"/>
    <w:rsid w:val="00196E8D"/>
    <w:rsid w:val="001E6C33"/>
    <w:rsid w:val="001E7FA1"/>
    <w:rsid w:val="00205A6D"/>
    <w:rsid w:val="002365DC"/>
    <w:rsid w:val="002518F5"/>
    <w:rsid w:val="00280F59"/>
    <w:rsid w:val="0028542A"/>
    <w:rsid w:val="00290FA5"/>
    <w:rsid w:val="002B649F"/>
    <w:rsid w:val="002E0BEE"/>
    <w:rsid w:val="002E0DFD"/>
    <w:rsid w:val="00322FE7"/>
    <w:rsid w:val="003322FF"/>
    <w:rsid w:val="003622EF"/>
    <w:rsid w:val="003802F0"/>
    <w:rsid w:val="003919E1"/>
    <w:rsid w:val="003F29DE"/>
    <w:rsid w:val="003F6618"/>
    <w:rsid w:val="004273E4"/>
    <w:rsid w:val="004304F4"/>
    <w:rsid w:val="004336AE"/>
    <w:rsid w:val="00462202"/>
    <w:rsid w:val="004716D6"/>
    <w:rsid w:val="00480543"/>
    <w:rsid w:val="004862F1"/>
    <w:rsid w:val="004D215D"/>
    <w:rsid w:val="005274E3"/>
    <w:rsid w:val="005A203D"/>
    <w:rsid w:val="005A2B07"/>
    <w:rsid w:val="005B3FB2"/>
    <w:rsid w:val="005B7A83"/>
    <w:rsid w:val="005D5546"/>
    <w:rsid w:val="005F791D"/>
    <w:rsid w:val="00602074"/>
    <w:rsid w:val="0062089E"/>
    <w:rsid w:val="00652475"/>
    <w:rsid w:val="0066099B"/>
    <w:rsid w:val="00671103"/>
    <w:rsid w:val="0068583D"/>
    <w:rsid w:val="006B63A2"/>
    <w:rsid w:val="006E0C07"/>
    <w:rsid w:val="006F67AC"/>
    <w:rsid w:val="0072462D"/>
    <w:rsid w:val="007302DD"/>
    <w:rsid w:val="007378F4"/>
    <w:rsid w:val="0076230D"/>
    <w:rsid w:val="00771CB0"/>
    <w:rsid w:val="00797528"/>
    <w:rsid w:val="007B564F"/>
    <w:rsid w:val="007C1720"/>
    <w:rsid w:val="008217E3"/>
    <w:rsid w:val="00844C22"/>
    <w:rsid w:val="00856319"/>
    <w:rsid w:val="0086195E"/>
    <w:rsid w:val="008854A6"/>
    <w:rsid w:val="008A1F33"/>
    <w:rsid w:val="008B0957"/>
    <w:rsid w:val="008B2A3B"/>
    <w:rsid w:val="00917454"/>
    <w:rsid w:val="0093336A"/>
    <w:rsid w:val="009430C8"/>
    <w:rsid w:val="00981415"/>
    <w:rsid w:val="009A173A"/>
    <w:rsid w:val="009D1136"/>
    <w:rsid w:val="009D4F7C"/>
    <w:rsid w:val="009D5867"/>
    <w:rsid w:val="00A0610A"/>
    <w:rsid w:val="00A1485C"/>
    <w:rsid w:val="00A52A33"/>
    <w:rsid w:val="00A8766E"/>
    <w:rsid w:val="00A94F32"/>
    <w:rsid w:val="00AD3779"/>
    <w:rsid w:val="00AD5F7C"/>
    <w:rsid w:val="00AF5504"/>
    <w:rsid w:val="00B00192"/>
    <w:rsid w:val="00B03297"/>
    <w:rsid w:val="00B13DE5"/>
    <w:rsid w:val="00BB72A3"/>
    <w:rsid w:val="00C27BB1"/>
    <w:rsid w:val="00C51F3A"/>
    <w:rsid w:val="00C5450E"/>
    <w:rsid w:val="00CF047D"/>
    <w:rsid w:val="00CF2A06"/>
    <w:rsid w:val="00D201E7"/>
    <w:rsid w:val="00D602ED"/>
    <w:rsid w:val="00D95D91"/>
    <w:rsid w:val="00DA5A30"/>
    <w:rsid w:val="00DB56E5"/>
    <w:rsid w:val="00DC288B"/>
    <w:rsid w:val="00DC57CB"/>
    <w:rsid w:val="00E174E0"/>
    <w:rsid w:val="00E20988"/>
    <w:rsid w:val="00E2215B"/>
    <w:rsid w:val="00E30106"/>
    <w:rsid w:val="00E72254"/>
    <w:rsid w:val="00EC317D"/>
    <w:rsid w:val="00EF5A78"/>
    <w:rsid w:val="00F1521E"/>
    <w:rsid w:val="00F218E1"/>
    <w:rsid w:val="00F30BE7"/>
    <w:rsid w:val="00F33101"/>
    <w:rsid w:val="00F35B30"/>
    <w:rsid w:val="00F83671"/>
    <w:rsid w:val="00F96A73"/>
    <w:rsid w:val="00FA2BFF"/>
    <w:rsid w:val="00FB1386"/>
    <w:rsid w:val="00FB2FE2"/>
    <w:rsid w:val="00FD0F68"/>
    <w:rsid w:val="00FD5C04"/>
    <w:rsid w:val="00FE3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8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link w:val="20"/>
    <w:uiPriority w:val="99"/>
    <w:rsid w:val="003322FF"/>
    <w:pPr>
      <w:widowControl w:val="0"/>
      <w:shd w:val="clear" w:color="auto" w:fill="FFFFFF"/>
      <w:spacing w:after="0" w:line="254" w:lineRule="exact"/>
      <w:jc w:val="center"/>
    </w:pPr>
    <w:rPr>
      <w:rFonts w:ascii="Times New Roman" w:eastAsia="Times New Roman" w:hAnsi="Times New Roman" w:cs="Times New Roman"/>
      <w:b/>
      <w:bCs/>
      <w:sz w:val="19"/>
      <w:szCs w:val="19"/>
      <w:lang w:eastAsia="ru-RU"/>
    </w:rPr>
  </w:style>
  <w:style w:type="character" w:customStyle="1" w:styleId="20">
    <w:name w:val="Основной текст (2)_"/>
    <w:basedOn w:val="a0"/>
    <w:link w:val="2"/>
    <w:uiPriority w:val="99"/>
    <w:locked/>
    <w:rsid w:val="003322FF"/>
    <w:rPr>
      <w:rFonts w:ascii="Times New Roman" w:eastAsia="Times New Roman" w:hAnsi="Times New Roman" w:cs="Times New Roman"/>
      <w:b/>
      <w:bCs/>
      <w:sz w:val="19"/>
      <w:szCs w:val="19"/>
      <w:shd w:val="clear" w:color="auto" w:fill="FFFFFF"/>
      <w:lang w:eastAsia="ru-RU"/>
    </w:rPr>
  </w:style>
  <w:style w:type="character" w:customStyle="1" w:styleId="3">
    <w:name w:val="Основной текст (3)_"/>
    <w:basedOn w:val="a0"/>
    <w:link w:val="30"/>
    <w:uiPriority w:val="99"/>
    <w:locked/>
    <w:rsid w:val="003322FF"/>
    <w:rPr>
      <w:rFonts w:ascii="Franklin Gothic Book" w:hAnsi="Franklin Gothic Book" w:cs="Franklin Gothic Book"/>
      <w:noProof/>
      <w:sz w:val="14"/>
      <w:szCs w:val="14"/>
      <w:shd w:val="clear" w:color="auto" w:fill="FFFFFF"/>
    </w:rPr>
  </w:style>
  <w:style w:type="paragraph" w:styleId="a3">
    <w:name w:val="Body Text"/>
    <w:basedOn w:val="a"/>
    <w:link w:val="a4"/>
    <w:uiPriority w:val="99"/>
    <w:rsid w:val="003322FF"/>
    <w:pPr>
      <w:widowControl w:val="0"/>
      <w:shd w:val="clear" w:color="auto" w:fill="FFFFFF"/>
      <w:spacing w:after="0" w:line="245" w:lineRule="exact"/>
      <w:jc w:val="both"/>
    </w:pPr>
    <w:rPr>
      <w:rFonts w:ascii="Times New Roman" w:eastAsia="Times New Roman" w:hAnsi="Times New Roman" w:cs="Times New Roman"/>
      <w:sz w:val="19"/>
      <w:szCs w:val="19"/>
      <w:lang w:eastAsia="ru-RU"/>
    </w:rPr>
  </w:style>
  <w:style w:type="character" w:customStyle="1" w:styleId="a4">
    <w:name w:val="Основной текст Знак"/>
    <w:basedOn w:val="a0"/>
    <w:link w:val="a3"/>
    <w:uiPriority w:val="99"/>
    <w:rsid w:val="003322FF"/>
    <w:rPr>
      <w:rFonts w:ascii="Times New Roman" w:eastAsia="Times New Roman" w:hAnsi="Times New Roman" w:cs="Times New Roman"/>
      <w:sz w:val="19"/>
      <w:szCs w:val="19"/>
      <w:shd w:val="clear" w:color="auto" w:fill="FFFFFF"/>
      <w:lang w:eastAsia="ru-RU"/>
    </w:rPr>
  </w:style>
  <w:style w:type="paragraph" w:customStyle="1" w:styleId="30">
    <w:name w:val="Основной текст (3)"/>
    <w:basedOn w:val="a"/>
    <w:link w:val="3"/>
    <w:uiPriority w:val="99"/>
    <w:rsid w:val="003322FF"/>
    <w:pPr>
      <w:widowControl w:val="0"/>
      <w:shd w:val="clear" w:color="auto" w:fill="FFFFFF"/>
      <w:spacing w:after="0" w:line="240" w:lineRule="atLeast"/>
    </w:pPr>
    <w:rPr>
      <w:rFonts w:ascii="Franklin Gothic Book" w:hAnsi="Franklin Gothic Book" w:cs="Franklin Gothic Book"/>
      <w:noProof/>
      <w:sz w:val="14"/>
      <w:szCs w:val="14"/>
    </w:rPr>
  </w:style>
  <w:style w:type="character" w:customStyle="1" w:styleId="18pt">
    <w:name w:val="Основной текст + 18 pt"/>
    <w:aliases w:val="Курсив"/>
    <w:uiPriority w:val="99"/>
    <w:rsid w:val="003322FF"/>
    <w:rPr>
      <w:rFonts w:ascii="Times New Roman" w:hAnsi="Times New Roman" w:cs="Times New Roman"/>
      <w:i/>
      <w:iCs/>
      <w:sz w:val="36"/>
      <w:szCs w:val="36"/>
      <w:u w:val="none"/>
    </w:rPr>
  </w:style>
  <w:style w:type="character" w:customStyle="1" w:styleId="210pt">
    <w:name w:val="Основной текст (2) + 10 pt"/>
    <w:aliases w:val="Не полужирный"/>
    <w:basedOn w:val="20"/>
    <w:uiPriority w:val="99"/>
    <w:rsid w:val="003322FF"/>
    <w:rPr>
      <w:sz w:val="20"/>
      <w:szCs w:val="20"/>
      <w:u w:val="none"/>
    </w:rPr>
  </w:style>
  <w:style w:type="character" w:customStyle="1" w:styleId="1pt">
    <w:name w:val="Основной текст + Интервал 1 pt"/>
    <w:uiPriority w:val="99"/>
    <w:rsid w:val="003322FF"/>
    <w:rPr>
      <w:rFonts w:ascii="Times New Roman" w:hAnsi="Times New Roman" w:cs="Times New Roman"/>
      <w:spacing w:val="30"/>
      <w:sz w:val="20"/>
      <w:szCs w:val="20"/>
      <w:u w:val="none"/>
    </w:rPr>
  </w:style>
  <w:style w:type="character" w:customStyle="1" w:styleId="8">
    <w:name w:val="Основной текст + 8"/>
    <w:aliases w:val="5 pt,Основной текст + SimHei,13,Курсив1"/>
    <w:uiPriority w:val="99"/>
    <w:rsid w:val="003322FF"/>
    <w:rPr>
      <w:rFonts w:ascii="Times New Roman" w:hAnsi="Times New Roman" w:cs="Times New Roman"/>
      <w:sz w:val="17"/>
      <w:szCs w:val="17"/>
      <w:u w:val="none"/>
    </w:rPr>
  </w:style>
  <w:style w:type="character" w:customStyle="1" w:styleId="1">
    <w:name w:val="Заголовок №1_"/>
    <w:basedOn w:val="a0"/>
    <w:link w:val="10"/>
    <w:uiPriority w:val="99"/>
    <w:locked/>
    <w:rsid w:val="006B63A2"/>
    <w:rPr>
      <w:rFonts w:ascii="Times New Roman" w:hAnsi="Times New Roman" w:cs="Times New Roman"/>
      <w:b/>
      <w:bCs/>
      <w:sz w:val="23"/>
      <w:szCs w:val="23"/>
      <w:shd w:val="clear" w:color="auto" w:fill="FFFFFF"/>
    </w:rPr>
  </w:style>
  <w:style w:type="character" w:customStyle="1" w:styleId="21">
    <w:name w:val="Заголовок №2_"/>
    <w:basedOn w:val="a0"/>
    <w:link w:val="22"/>
    <w:uiPriority w:val="99"/>
    <w:locked/>
    <w:rsid w:val="006B63A2"/>
    <w:rPr>
      <w:rFonts w:ascii="Times New Roman" w:hAnsi="Times New Roman" w:cs="Times New Roman"/>
      <w:sz w:val="20"/>
      <w:szCs w:val="20"/>
      <w:shd w:val="clear" w:color="auto" w:fill="FFFFFF"/>
    </w:rPr>
  </w:style>
  <w:style w:type="paragraph" w:customStyle="1" w:styleId="10">
    <w:name w:val="Заголовок №1"/>
    <w:basedOn w:val="a"/>
    <w:link w:val="1"/>
    <w:uiPriority w:val="99"/>
    <w:rsid w:val="006B63A2"/>
    <w:pPr>
      <w:widowControl w:val="0"/>
      <w:shd w:val="clear" w:color="auto" w:fill="FFFFFF"/>
      <w:spacing w:after="0" w:line="317" w:lineRule="exact"/>
      <w:outlineLvl w:val="0"/>
    </w:pPr>
    <w:rPr>
      <w:rFonts w:ascii="Times New Roman" w:hAnsi="Times New Roman" w:cs="Times New Roman"/>
      <w:b/>
      <w:bCs/>
      <w:sz w:val="23"/>
      <w:szCs w:val="23"/>
    </w:rPr>
  </w:style>
  <w:style w:type="paragraph" w:customStyle="1" w:styleId="22">
    <w:name w:val="Заголовок №2"/>
    <w:basedOn w:val="a"/>
    <w:link w:val="21"/>
    <w:uiPriority w:val="99"/>
    <w:rsid w:val="006B63A2"/>
    <w:pPr>
      <w:widowControl w:val="0"/>
      <w:shd w:val="clear" w:color="auto" w:fill="FFFFFF"/>
      <w:spacing w:after="0" w:line="264" w:lineRule="exact"/>
      <w:outlineLvl w:val="1"/>
    </w:pPr>
    <w:rPr>
      <w:rFonts w:ascii="Times New Roman" w:hAnsi="Times New Roman" w:cs="Times New Roman"/>
      <w:sz w:val="20"/>
      <w:szCs w:val="20"/>
    </w:rPr>
  </w:style>
  <w:style w:type="paragraph" w:styleId="a5">
    <w:name w:val="No Spacing"/>
    <w:uiPriority w:val="1"/>
    <w:qFormat/>
    <w:rsid w:val="00844C22"/>
    <w:pPr>
      <w:spacing w:after="0" w:line="240" w:lineRule="auto"/>
    </w:pPr>
  </w:style>
  <w:style w:type="table" w:styleId="a6">
    <w:name w:val="Table Grid"/>
    <w:basedOn w:val="a1"/>
    <w:uiPriority w:val="59"/>
    <w:rsid w:val="00DA5A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6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Pages>
  <Words>3981</Words>
  <Characters>22692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2017-09-06T06:25:00Z</cp:lastPrinted>
  <dcterms:created xsi:type="dcterms:W3CDTF">2016-02-18T04:35:00Z</dcterms:created>
  <dcterms:modified xsi:type="dcterms:W3CDTF">2017-09-06T07:31:00Z</dcterms:modified>
</cp:coreProperties>
</file>